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FF1" w:rsidRPr="00A9066E" w:rsidRDefault="002D14C6" w:rsidP="00D20882">
      <w:pPr>
        <w:pStyle w:val="BasistekstKNMT"/>
        <w:rPr>
          <w:rFonts w:asciiTheme="minorHAnsi" w:hAnsiTheme="minorHAnsi" w:cs="Arial"/>
          <w:b/>
          <w:sz w:val="24"/>
          <w:szCs w:val="24"/>
        </w:rPr>
      </w:pPr>
      <w:r w:rsidRPr="00A9066E">
        <w:rPr>
          <w:rFonts w:asciiTheme="minorHAnsi" w:hAnsiTheme="minorHAnsi" w:cs="Arial"/>
          <w:b/>
          <w:sz w:val="24"/>
          <w:szCs w:val="24"/>
        </w:rPr>
        <w:t xml:space="preserve">Inhoud </w:t>
      </w:r>
      <w:r w:rsidR="00787071" w:rsidRPr="00A9066E">
        <w:rPr>
          <w:rFonts w:asciiTheme="minorHAnsi" w:hAnsiTheme="minorHAnsi" w:cs="Arial"/>
          <w:b/>
          <w:sz w:val="24"/>
          <w:szCs w:val="24"/>
        </w:rPr>
        <w:t xml:space="preserve">Feedback geven en ontvangen </w:t>
      </w:r>
    </w:p>
    <w:p w:rsidR="00AE484C" w:rsidRPr="00A9066E" w:rsidRDefault="00AE484C" w:rsidP="00D20882">
      <w:pPr>
        <w:pStyle w:val="BasistekstKNMT"/>
        <w:rPr>
          <w:rFonts w:asciiTheme="minorHAnsi" w:hAnsiTheme="minorHAnsi" w:cs="Arial"/>
          <w:sz w:val="24"/>
          <w:szCs w:val="24"/>
        </w:rPr>
      </w:pPr>
      <w:r w:rsidRPr="00A9066E">
        <w:rPr>
          <w:rFonts w:asciiTheme="minorHAnsi" w:hAnsiTheme="minorHAnsi" w:cs="Arial"/>
          <w:sz w:val="24"/>
          <w:szCs w:val="24"/>
        </w:rPr>
        <w:t xml:space="preserve">Cursusleider: </w:t>
      </w:r>
      <w:r w:rsidR="00397DF5" w:rsidRPr="00A9066E">
        <w:rPr>
          <w:rFonts w:asciiTheme="minorHAnsi" w:hAnsiTheme="minorHAnsi" w:cs="Arial"/>
          <w:sz w:val="24"/>
          <w:szCs w:val="24"/>
        </w:rPr>
        <w:t xml:space="preserve">Annick van der </w:t>
      </w:r>
      <w:proofErr w:type="spellStart"/>
      <w:r w:rsidR="00397DF5" w:rsidRPr="00A9066E">
        <w:rPr>
          <w:rFonts w:asciiTheme="minorHAnsi" w:hAnsiTheme="minorHAnsi" w:cs="Arial"/>
          <w:sz w:val="24"/>
          <w:szCs w:val="24"/>
        </w:rPr>
        <w:t>Staay</w:t>
      </w:r>
      <w:proofErr w:type="spellEnd"/>
    </w:p>
    <w:p w:rsidR="00787071" w:rsidRPr="00A9066E" w:rsidRDefault="00787071" w:rsidP="00D20882">
      <w:pPr>
        <w:pStyle w:val="BasistekstKNMT"/>
        <w:rPr>
          <w:rFonts w:asciiTheme="minorHAnsi" w:hAnsiTheme="minorHAnsi" w:cs="Arial"/>
          <w:b/>
          <w:sz w:val="24"/>
          <w:szCs w:val="24"/>
        </w:rPr>
      </w:pPr>
      <w:bookmarkStart w:id="0" w:name="_GoBack"/>
      <w:bookmarkEnd w:id="0"/>
    </w:p>
    <w:p w:rsidR="00787071" w:rsidRPr="00A9066E" w:rsidRDefault="00787071" w:rsidP="00787071">
      <w:pPr>
        <w:suppressAutoHyphens w:val="0"/>
        <w:spacing w:line="240" w:lineRule="auto"/>
        <w:rPr>
          <w:rFonts w:asciiTheme="minorHAnsi" w:hAnsiTheme="minorHAnsi" w:cs="Arial"/>
          <w:color w:val="333333"/>
          <w:sz w:val="24"/>
          <w:szCs w:val="24"/>
        </w:rPr>
      </w:pPr>
      <w:r w:rsidRPr="00A9066E">
        <w:rPr>
          <w:rFonts w:asciiTheme="minorHAnsi" w:hAnsiTheme="minorHAnsi" w:cs="Arial"/>
          <w:color w:val="333333"/>
          <w:sz w:val="24"/>
          <w:szCs w:val="24"/>
        </w:rPr>
        <w:t>‘We hadden in het werkoverleg toch afgesproken dat…’ </w:t>
      </w:r>
    </w:p>
    <w:p w:rsidR="00787071" w:rsidRPr="00A9066E" w:rsidRDefault="00787071" w:rsidP="00787071">
      <w:pPr>
        <w:suppressAutoHyphens w:val="0"/>
        <w:spacing w:line="240" w:lineRule="auto"/>
        <w:rPr>
          <w:rFonts w:asciiTheme="minorHAnsi" w:hAnsiTheme="minorHAnsi" w:cs="Arial"/>
          <w:color w:val="333333"/>
          <w:sz w:val="24"/>
          <w:szCs w:val="24"/>
        </w:rPr>
      </w:pPr>
    </w:p>
    <w:p w:rsidR="00787071" w:rsidRPr="00A9066E" w:rsidRDefault="00787071" w:rsidP="00787071">
      <w:pPr>
        <w:suppressAutoHyphens w:val="0"/>
        <w:spacing w:line="240" w:lineRule="auto"/>
        <w:rPr>
          <w:rFonts w:asciiTheme="minorHAnsi" w:hAnsiTheme="minorHAnsi" w:cs="Arial"/>
          <w:color w:val="333333"/>
          <w:sz w:val="24"/>
          <w:szCs w:val="24"/>
        </w:rPr>
      </w:pPr>
      <w:r w:rsidRPr="00A9066E">
        <w:rPr>
          <w:rFonts w:asciiTheme="minorHAnsi" w:hAnsiTheme="minorHAnsi" w:cs="Arial"/>
          <w:color w:val="333333"/>
          <w:sz w:val="24"/>
          <w:szCs w:val="24"/>
        </w:rPr>
        <w:t>Hoe vaak zeg jij dat? Of denk je het alleen, omdat je niet als een zeur of boeman gezien wil worden? Of ben je bang dat je de wind van voren krijgt? Feedback geven en ontvangen is nog niet zo makkelijk. Want buiten het feit dat je wil dat gemaakte afspraken worden n</w:t>
      </w:r>
      <w:r w:rsidRPr="00A9066E">
        <w:rPr>
          <w:rFonts w:asciiTheme="minorHAnsi" w:hAnsiTheme="minorHAnsi" w:cs="Arial"/>
          <w:color w:val="333333"/>
          <w:sz w:val="24"/>
          <w:szCs w:val="24"/>
        </w:rPr>
        <w:t>a</w:t>
      </w:r>
      <w:r w:rsidRPr="00A9066E">
        <w:rPr>
          <w:rFonts w:asciiTheme="minorHAnsi" w:hAnsiTheme="minorHAnsi" w:cs="Arial"/>
          <w:color w:val="333333"/>
          <w:sz w:val="24"/>
          <w:szCs w:val="24"/>
        </w:rPr>
        <w:t>gekomen, wil je ook de sfeer in de praktijk goed blijft en dat je collega’s je aardig vinden. </w:t>
      </w:r>
    </w:p>
    <w:p w:rsidR="00787071" w:rsidRPr="00A9066E" w:rsidRDefault="00787071" w:rsidP="00787071">
      <w:pPr>
        <w:suppressAutoHyphens w:val="0"/>
        <w:spacing w:line="240" w:lineRule="auto"/>
        <w:rPr>
          <w:rFonts w:asciiTheme="minorHAnsi" w:hAnsiTheme="minorHAnsi" w:cs="Arial"/>
          <w:color w:val="333333"/>
          <w:sz w:val="24"/>
          <w:szCs w:val="24"/>
        </w:rPr>
      </w:pPr>
    </w:p>
    <w:p w:rsidR="00787071" w:rsidRPr="00A9066E" w:rsidRDefault="00787071" w:rsidP="00787071">
      <w:pPr>
        <w:suppressAutoHyphens w:val="0"/>
        <w:spacing w:line="240" w:lineRule="auto"/>
        <w:rPr>
          <w:rFonts w:asciiTheme="minorHAnsi" w:hAnsiTheme="minorHAnsi" w:cs="Arial"/>
          <w:color w:val="333333"/>
          <w:sz w:val="24"/>
          <w:szCs w:val="24"/>
        </w:rPr>
      </w:pPr>
      <w:r w:rsidRPr="00A9066E">
        <w:rPr>
          <w:rFonts w:asciiTheme="minorHAnsi" w:hAnsiTheme="minorHAnsi" w:cs="Arial"/>
          <w:color w:val="333333"/>
          <w:sz w:val="24"/>
          <w:szCs w:val="24"/>
        </w:rPr>
        <w:t>Maar feedback geven (en ontvangen) zorgt er juist voor dat je team sterker wordt, dat iedereen zich betrokken en verantwoordelijk voelt én dus uitei</w:t>
      </w:r>
      <w:r w:rsidRPr="00A9066E">
        <w:rPr>
          <w:rFonts w:asciiTheme="minorHAnsi" w:hAnsiTheme="minorHAnsi" w:cs="Arial"/>
          <w:color w:val="333333"/>
          <w:sz w:val="24"/>
          <w:szCs w:val="24"/>
        </w:rPr>
        <w:t>n</w:t>
      </w:r>
      <w:r w:rsidRPr="00A9066E">
        <w:rPr>
          <w:rFonts w:asciiTheme="minorHAnsi" w:hAnsiTheme="minorHAnsi" w:cs="Arial"/>
          <w:color w:val="333333"/>
          <w:sz w:val="24"/>
          <w:szCs w:val="24"/>
        </w:rPr>
        <w:t>delijk beter presteert. Hoogste tijd dus om het ongemakkelijke gevoel van feedback geven of on</w:t>
      </w:r>
      <w:r w:rsidRPr="00A9066E">
        <w:rPr>
          <w:rFonts w:asciiTheme="minorHAnsi" w:hAnsiTheme="minorHAnsi" w:cs="Arial"/>
          <w:color w:val="333333"/>
          <w:sz w:val="24"/>
          <w:szCs w:val="24"/>
        </w:rPr>
        <w:t>t</w:t>
      </w:r>
      <w:r w:rsidRPr="00A9066E">
        <w:rPr>
          <w:rFonts w:asciiTheme="minorHAnsi" w:hAnsiTheme="minorHAnsi" w:cs="Arial"/>
          <w:color w:val="333333"/>
          <w:sz w:val="24"/>
          <w:szCs w:val="24"/>
        </w:rPr>
        <w:t>vangen aan te pakken. Deze praktische cursus helpt je daar bij.</w:t>
      </w:r>
    </w:p>
    <w:p w:rsidR="00787071" w:rsidRPr="00A9066E" w:rsidRDefault="00787071" w:rsidP="00787071">
      <w:pPr>
        <w:suppressAutoHyphens w:val="0"/>
        <w:spacing w:line="240" w:lineRule="auto"/>
        <w:rPr>
          <w:rFonts w:asciiTheme="minorHAnsi" w:hAnsiTheme="minorHAnsi" w:cs="Arial"/>
          <w:color w:val="333333"/>
          <w:sz w:val="24"/>
          <w:szCs w:val="24"/>
        </w:rPr>
      </w:pPr>
    </w:p>
    <w:p w:rsidR="00787071" w:rsidRPr="00A9066E" w:rsidRDefault="00787071" w:rsidP="00787071">
      <w:pPr>
        <w:suppressAutoHyphens w:val="0"/>
        <w:spacing w:line="240" w:lineRule="auto"/>
        <w:rPr>
          <w:rFonts w:asciiTheme="minorHAnsi" w:hAnsiTheme="minorHAnsi" w:cs="Arial"/>
          <w:color w:val="333333"/>
          <w:sz w:val="24"/>
          <w:szCs w:val="24"/>
        </w:rPr>
      </w:pPr>
      <w:r w:rsidRPr="00A9066E">
        <w:rPr>
          <w:rFonts w:asciiTheme="minorHAnsi" w:hAnsiTheme="minorHAnsi" w:cs="Arial"/>
          <w:color w:val="333333"/>
          <w:sz w:val="24"/>
          <w:szCs w:val="24"/>
        </w:rPr>
        <w:t>In de cursus Feedback geven en ontvangen leer je</w:t>
      </w:r>
    </w:p>
    <w:p w:rsidR="00787071" w:rsidRPr="00A9066E" w:rsidRDefault="00787071" w:rsidP="00787071">
      <w:pPr>
        <w:numPr>
          <w:ilvl w:val="0"/>
          <w:numId w:val="44"/>
        </w:numPr>
        <w:suppressAutoHyphens w:val="0"/>
        <w:spacing w:before="100" w:beforeAutospacing="1" w:after="100" w:afterAutospacing="1" w:line="240" w:lineRule="auto"/>
        <w:rPr>
          <w:rFonts w:asciiTheme="minorHAnsi" w:hAnsiTheme="minorHAnsi" w:cs="Arial"/>
          <w:color w:val="333333"/>
          <w:sz w:val="24"/>
          <w:szCs w:val="24"/>
        </w:rPr>
      </w:pPr>
      <w:r w:rsidRPr="00A9066E">
        <w:rPr>
          <w:rFonts w:asciiTheme="minorHAnsi" w:hAnsiTheme="minorHAnsi" w:cs="Arial"/>
          <w:color w:val="333333"/>
          <w:sz w:val="24"/>
          <w:szCs w:val="24"/>
        </w:rPr>
        <w:t>hoe je op een prettige manier feedback kan geven;</w:t>
      </w:r>
    </w:p>
    <w:p w:rsidR="00787071" w:rsidRPr="00A9066E" w:rsidRDefault="00787071" w:rsidP="00787071">
      <w:pPr>
        <w:numPr>
          <w:ilvl w:val="0"/>
          <w:numId w:val="44"/>
        </w:numPr>
        <w:suppressAutoHyphens w:val="0"/>
        <w:spacing w:before="100" w:beforeAutospacing="1" w:after="100" w:afterAutospacing="1" w:line="240" w:lineRule="auto"/>
        <w:rPr>
          <w:rFonts w:asciiTheme="minorHAnsi" w:hAnsiTheme="minorHAnsi" w:cs="Arial"/>
          <w:color w:val="333333"/>
          <w:sz w:val="24"/>
          <w:szCs w:val="24"/>
        </w:rPr>
      </w:pPr>
      <w:r w:rsidRPr="00A9066E">
        <w:rPr>
          <w:rFonts w:asciiTheme="minorHAnsi" w:hAnsiTheme="minorHAnsi" w:cs="Arial"/>
          <w:color w:val="333333"/>
          <w:sz w:val="24"/>
          <w:szCs w:val="24"/>
        </w:rPr>
        <w:t>hoe je zelf open kan staan voor feedback en deze goed kan ontva</w:t>
      </w:r>
      <w:r w:rsidRPr="00A9066E">
        <w:rPr>
          <w:rFonts w:asciiTheme="minorHAnsi" w:hAnsiTheme="minorHAnsi" w:cs="Arial"/>
          <w:color w:val="333333"/>
          <w:sz w:val="24"/>
          <w:szCs w:val="24"/>
        </w:rPr>
        <w:t>n</w:t>
      </w:r>
      <w:r w:rsidRPr="00A9066E">
        <w:rPr>
          <w:rFonts w:asciiTheme="minorHAnsi" w:hAnsiTheme="minorHAnsi" w:cs="Arial"/>
          <w:color w:val="333333"/>
          <w:sz w:val="24"/>
          <w:szCs w:val="24"/>
        </w:rPr>
        <w:t>gen; </w:t>
      </w:r>
    </w:p>
    <w:p w:rsidR="00787071" w:rsidRPr="00A9066E" w:rsidRDefault="00787071" w:rsidP="00787071">
      <w:pPr>
        <w:numPr>
          <w:ilvl w:val="0"/>
          <w:numId w:val="44"/>
        </w:numPr>
        <w:suppressAutoHyphens w:val="0"/>
        <w:spacing w:before="100" w:beforeAutospacing="1" w:after="100" w:afterAutospacing="1" w:line="240" w:lineRule="auto"/>
        <w:rPr>
          <w:rFonts w:asciiTheme="minorHAnsi" w:hAnsiTheme="minorHAnsi" w:cs="Arial"/>
          <w:color w:val="333333"/>
          <w:sz w:val="24"/>
          <w:szCs w:val="24"/>
        </w:rPr>
      </w:pPr>
      <w:r w:rsidRPr="00A9066E">
        <w:rPr>
          <w:rFonts w:asciiTheme="minorHAnsi" w:hAnsiTheme="minorHAnsi" w:cs="Arial"/>
          <w:color w:val="333333"/>
          <w:sz w:val="24"/>
          <w:szCs w:val="24"/>
        </w:rPr>
        <w:t>hoe je je goed kan voorbereiden op een feedbackgesprek</w:t>
      </w:r>
    </w:p>
    <w:p w:rsidR="00787071" w:rsidRPr="00A9066E" w:rsidRDefault="00787071" w:rsidP="00787071">
      <w:pPr>
        <w:suppressAutoHyphens w:val="0"/>
        <w:spacing w:before="100" w:beforeAutospacing="1" w:after="100" w:afterAutospacing="1" w:line="240" w:lineRule="auto"/>
        <w:rPr>
          <w:rFonts w:asciiTheme="minorHAnsi" w:hAnsiTheme="minorHAnsi" w:cs="Arial"/>
          <w:color w:val="333333"/>
          <w:sz w:val="24"/>
          <w:szCs w:val="24"/>
        </w:rPr>
      </w:pPr>
      <w:r w:rsidRPr="00A9066E">
        <w:rPr>
          <w:rFonts w:asciiTheme="minorHAnsi" w:hAnsiTheme="minorHAnsi" w:cs="Arial"/>
          <w:color w:val="333333"/>
          <w:sz w:val="24"/>
          <w:szCs w:val="24"/>
        </w:rPr>
        <w:t>De onderwerpen die aan bod komen zijn:</w:t>
      </w:r>
    </w:p>
    <w:p w:rsidR="00787071" w:rsidRPr="00A9066E" w:rsidRDefault="00787071" w:rsidP="00787071">
      <w:pPr>
        <w:numPr>
          <w:ilvl w:val="0"/>
          <w:numId w:val="45"/>
        </w:numPr>
        <w:suppressAutoHyphens w:val="0"/>
        <w:spacing w:before="100" w:beforeAutospacing="1" w:after="100" w:afterAutospacing="1" w:line="240" w:lineRule="auto"/>
        <w:rPr>
          <w:rFonts w:asciiTheme="minorHAnsi" w:hAnsiTheme="minorHAnsi" w:cs="Arial"/>
          <w:color w:val="333333"/>
          <w:sz w:val="24"/>
          <w:szCs w:val="24"/>
        </w:rPr>
      </w:pPr>
      <w:r w:rsidRPr="00A9066E">
        <w:rPr>
          <w:rFonts w:asciiTheme="minorHAnsi" w:hAnsiTheme="minorHAnsi" w:cs="Arial"/>
          <w:color w:val="333333"/>
          <w:sz w:val="24"/>
          <w:szCs w:val="24"/>
        </w:rPr>
        <w:t>aanspreken versterkt de organisatieontwikkeling</w:t>
      </w:r>
    </w:p>
    <w:p w:rsidR="00787071" w:rsidRPr="00A9066E" w:rsidRDefault="00787071" w:rsidP="00787071">
      <w:pPr>
        <w:numPr>
          <w:ilvl w:val="0"/>
          <w:numId w:val="45"/>
        </w:numPr>
        <w:suppressAutoHyphens w:val="0"/>
        <w:spacing w:before="100" w:beforeAutospacing="1" w:after="100" w:afterAutospacing="1" w:line="240" w:lineRule="auto"/>
        <w:rPr>
          <w:rFonts w:asciiTheme="minorHAnsi" w:hAnsiTheme="minorHAnsi" w:cs="Arial"/>
          <w:color w:val="333333"/>
          <w:sz w:val="24"/>
          <w:szCs w:val="24"/>
        </w:rPr>
      </w:pPr>
      <w:r w:rsidRPr="00A9066E">
        <w:rPr>
          <w:rFonts w:asciiTheme="minorHAnsi" w:hAnsiTheme="minorHAnsi" w:cs="Arial"/>
          <w:color w:val="333333"/>
          <w:sz w:val="24"/>
          <w:szCs w:val="24"/>
        </w:rPr>
        <w:t>aanspreken en de kracht van kwaliteiten</w:t>
      </w:r>
    </w:p>
    <w:p w:rsidR="00787071" w:rsidRPr="00A9066E" w:rsidRDefault="00787071" w:rsidP="00787071">
      <w:pPr>
        <w:numPr>
          <w:ilvl w:val="0"/>
          <w:numId w:val="45"/>
        </w:numPr>
        <w:suppressAutoHyphens w:val="0"/>
        <w:spacing w:before="100" w:beforeAutospacing="1" w:after="100" w:afterAutospacing="1" w:line="240" w:lineRule="auto"/>
        <w:rPr>
          <w:rFonts w:asciiTheme="minorHAnsi" w:hAnsiTheme="minorHAnsi" w:cs="Arial"/>
          <w:color w:val="333333"/>
          <w:sz w:val="24"/>
          <w:szCs w:val="24"/>
        </w:rPr>
      </w:pPr>
      <w:r w:rsidRPr="00A9066E">
        <w:rPr>
          <w:rFonts w:asciiTheme="minorHAnsi" w:hAnsiTheme="minorHAnsi" w:cs="Arial"/>
          <w:color w:val="333333"/>
          <w:sz w:val="24"/>
          <w:szCs w:val="24"/>
        </w:rPr>
        <w:t>praktijksituaties centraal: het goede gesprek</w:t>
      </w:r>
    </w:p>
    <w:p w:rsidR="00787071" w:rsidRPr="00A9066E" w:rsidRDefault="00787071" w:rsidP="00787071">
      <w:pPr>
        <w:numPr>
          <w:ilvl w:val="0"/>
          <w:numId w:val="45"/>
        </w:numPr>
        <w:suppressAutoHyphens w:val="0"/>
        <w:spacing w:before="100" w:beforeAutospacing="1" w:after="100" w:afterAutospacing="1" w:line="240" w:lineRule="auto"/>
        <w:rPr>
          <w:rFonts w:asciiTheme="minorHAnsi" w:hAnsiTheme="minorHAnsi" w:cs="Arial"/>
          <w:color w:val="333333"/>
          <w:sz w:val="24"/>
          <w:szCs w:val="24"/>
        </w:rPr>
      </w:pPr>
      <w:r w:rsidRPr="00A9066E">
        <w:rPr>
          <w:rFonts w:asciiTheme="minorHAnsi" w:hAnsiTheme="minorHAnsi" w:cs="Arial"/>
          <w:color w:val="333333"/>
          <w:sz w:val="24"/>
          <w:szCs w:val="24"/>
        </w:rPr>
        <w:t>feedback en vinger aan de pols</w:t>
      </w:r>
    </w:p>
    <w:p w:rsidR="00787071" w:rsidRPr="00A9066E" w:rsidRDefault="00787071" w:rsidP="00787071">
      <w:pPr>
        <w:suppressAutoHyphens w:val="0"/>
        <w:spacing w:before="100" w:beforeAutospacing="1" w:after="100" w:afterAutospacing="1" w:line="240" w:lineRule="auto"/>
        <w:outlineLvl w:val="1"/>
        <w:rPr>
          <w:rFonts w:asciiTheme="minorHAnsi" w:hAnsiTheme="minorHAnsi" w:cs="Arial"/>
          <w:color w:val="333333"/>
          <w:sz w:val="24"/>
          <w:szCs w:val="24"/>
        </w:rPr>
      </w:pPr>
      <w:r w:rsidRPr="00A9066E">
        <w:rPr>
          <w:rFonts w:asciiTheme="minorHAnsi" w:hAnsiTheme="minorHAnsi" w:cs="Arial"/>
          <w:color w:val="333333"/>
          <w:sz w:val="24"/>
          <w:szCs w:val="24"/>
        </w:rPr>
        <w:t>Voor wie?</w:t>
      </w:r>
    </w:p>
    <w:p w:rsidR="00787071" w:rsidRPr="00A9066E" w:rsidRDefault="00787071" w:rsidP="00787071">
      <w:pPr>
        <w:suppressAutoHyphens w:val="0"/>
        <w:spacing w:line="240" w:lineRule="auto"/>
        <w:rPr>
          <w:rFonts w:asciiTheme="minorHAnsi" w:hAnsiTheme="minorHAnsi" w:cs="Arial"/>
          <w:color w:val="333333"/>
          <w:sz w:val="24"/>
          <w:szCs w:val="24"/>
        </w:rPr>
      </w:pPr>
      <w:r w:rsidRPr="00A9066E">
        <w:rPr>
          <w:rFonts w:asciiTheme="minorHAnsi" w:hAnsiTheme="minorHAnsi" w:cs="Arial"/>
          <w:color w:val="333333"/>
          <w:sz w:val="24"/>
          <w:szCs w:val="24"/>
        </w:rPr>
        <w:t>Deze cursus is bedoeld voor iedereen uit het team die het lastig vindt om feedback te g</w:t>
      </w:r>
      <w:r w:rsidRPr="00A9066E">
        <w:rPr>
          <w:rFonts w:asciiTheme="minorHAnsi" w:hAnsiTheme="minorHAnsi" w:cs="Arial"/>
          <w:color w:val="333333"/>
          <w:sz w:val="24"/>
          <w:szCs w:val="24"/>
        </w:rPr>
        <w:t>e</w:t>
      </w:r>
      <w:r w:rsidRPr="00A9066E">
        <w:rPr>
          <w:rFonts w:asciiTheme="minorHAnsi" w:hAnsiTheme="minorHAnsi" w:cs="Arial"/>
          <w:color w:val="333333"/>
          <w:sz w:val="24"/>
          <w:szCs w:val="24"/>
        </w:rPr>
        <w:t>ven of te ontvangen en op praktische wijze hiermee aan de slag wil.</w:t>
      </w:r>
    </w:p>
    <w:p w:rsidR="00787071" w:rsidRPr="00A9066E" w:rsidRDefault="00787071" w:rsidP="00787071">
      <w:pPr>
        <w:suppressAutoHyphens w:val="0"/>
        <w:spacing w:line="240" w:lineRule="auto"/>
        <w:rPr>
          <w:rFonts w:asciiTheme="minorHAnsi" w:hAnsiTheme="minorHAnsi" w:cs="Arial"/>
          <w:color w:val="333333"/>
          <w:sz w:val="24"/>
          <w:szCs w:val="24"/>
        </w:rPr>
      </w:pPr>
    </w:p>
    <w:p w:rsidR="0009447F" w:rsidRPr="00A9066E" w:rsidRDefault="0009447F" w:rsidP="0009447F">
      <w:pPr>
        <w:pStyle w:val="BasistekstKNMT"/>
        <w:rPr>
          <w:rFonts w:asciiTheme="minorHAnsi" w:hAnsiTheme="minorHAnsi" w:cs="Arial"/>
          <w:sz w:val="24"/>
          <w:szCs w:val="24"/>
        </w:rPr>
      </w:pPr>
    </w:p>
    <w:sectPr w:rsidR="0009447F" w:rsidRPr="00A9066E" w:rsidSect="000347F6">
      <w:headerReference w:type="default" r:id="rId9"/>
      <w:headerReference w:type="first" r:id="rId10"/>
      <w:pgSz w:w="11906" w:h="16838" w:code="9"/>
      <w:pgMar w:top="1786" w:right="2223" w:bottom="1758" w:left="2211"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5B7" w:rsidRPr="000347F6" w:rsidRDefault="007035B7" w:rsidP="000347F6">
      <w:pPr>
        <w:pStyle w:val="Voettekst"/>
      </w:pPr>
    </w:p>
  </w:endnote>
  <w:endnote w:type="continuationSeparator" w:id="0">
    <w:p w:rsidR="007035B7" w:rsidRPr="000347F6" w:rsidRDefault="007035B7" w:rsidP="000347F6">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KIX Barcod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5B7" w:rsidRPr="000347F6" w:rsidRDefault="007035B7" w:rsidP="000347F6">
      <w:pPr>
        <w:pStyle w:val="Voettekst"/>
      </w:pPr>
    </w:p>
  </w:footnote>
  <w:footnote w:type="continuationSeparator" w:id="0">
    <w:p w:rsidR="007035B7" w:rsidRPr="000347F6" w:rsidRDefault="007035B7" w:rsidP="000347F6">
      <w:pPr>
        <w:pStyle w:val="Voe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6E" w:rsidRDefault="00A9066E">
    <w:pPr>
      <w:pStyle w:val="Koptekst"/>
    </w:pPr>
    <w:r>
      <mc:AlternateContent>
        <mc:Choice Requires="wpc">
          <w:drawing>
            <wp:anchor distT="0" distB="0" distL="114300" distR="114300" simplePos="0" relativeHeight="251659264" behindDoc="1" locked="0" layoutInCell="1" allowOverlap="1" wp14:anchorId="1849FA95" wp14:editId="5EA32B95">
              <wp:simplePos x="0" y="0"/>
              <wp:positionH relativeFrom="page">
                <wp:posOffset>0</wp:posOffset>
              </wp:positionH>
              <wp:positionV relativeFrom="page">
                <wp:posOffset>0</wp:posOffset>
              </wp:positionV>
              <wp:extent cx="7560310" cy="1014730"/>
              <wp:effectExtent l="0" t="0" r="2540" b="0"/>
              <wp:wrapNone/>
              <wp:docPr id="22" name="TeVerwijderenShape_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3" name="Rectangle 5"/>
                      <wps:cNvSpPr>
                        <a:spLocks noChangeArrowheads="1"/>
                      </wps:cNvSpPr>
                      <wps:spPr bwMode="auto">
                        <a:xfrm>
                          <a:off x="635" y="0"/>
                          <a:ext cx="7559040" cy="780415"/>
                        </a:xfrm>
                        <a:prstGeom prst="rect">
                          <a:avLst/>
                        </a:prstGeom>
                        <a:solidFill>
                          <a:srgbClr val="F794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6"/>
                      <wps:cNvSpPr>
                        <a:spLocks noEditPoints="1"/>
                      </wps:cNvSpPr>
                      <wps:spPr bwMode="auto">
                        <a:xfrm>
                          <a:off x="5044440" y="304800"/>
                          <a:ext cx="1520190" cy="553720"/>
                        </a:xfrm>
                        <a:custGeom>
                          <a:avLst/>
                          <a:gdLst>
                            <a:gd name="T0" fmla="*/ 812 w 4788"/>
                            <a:gd name="T1" fmla="*/ 1674 h 1746"/>
                            <a:gd name="T2" fmla="*/ 784 w 4788"/>
                            <a:gd name="T3" fmla="*/ 1701 h 1746"/>
                            <a:gd name="T4" fmla="*/ 764 w 4788"/>
                            <a:gd name="T5" fmla="*/ 1721 h 1746"/>
                            <a:gd name="T6" fmla="*/ 568 w 4788"/>
                            <a:gd name="T7" fmla="*/ 1624 h 1746"/>
                            <a:gd name="T8" fmla="*/ 568 w 4788"/>
                            <a:gd name="T9" fmla="*/ 1178 h 1746"/>
                            <a:gd name="T10" fmla="*/ 406 w 4788"/>
                            <a:gd name="T11" fmla="*/ 1036 h 1746"/>
                            <a:gd name="T12" fmla="*/ 244 w 4788"/>
                            <a:gd name="T13" fmla="*/ 1624 h 1746"/>
                            <a:gd name="T14" fmla="*/ 0 w 4788"/>
                            <a:gd name="T15" fmla="*/ 1624 h 1746"/>
                            <a:gd name="T16" fmla="*/ 1 w 4788"/>
                            <a:gd name="T17" fmla="*/ 1171 h 1746"/>
                            <a:gd name="T18" fmla="*/ 0 w 4788"/>
                            <a:gd name="T19" fmla="*/ 1149 h 1746"/>
                            <a:gd name="T20" fmla="*/ 122 w 4788"/>
                            <a:gd name="T21" fmla="*/ 0 h 1746"/>
                            <a:gd name="T22" fmla="*/ 244 w 4788"/>
                            <a:gd name="T23" fmla="*/ 796 h 1746"/>
                            <a:gd name="T24" fmla="*/ 276 w 4788"/>
                            <a:gd name="T25" fmla="*/ 813 h 1746"/>
                            <a:gd name="T26" fmla="*/ 666 w 4788"/>
                            <a:gd name="T27" fmla="*/ 465 h 1746"/>
                            <a:gd name="T28" fmla="*/ 768 w 4788"/>
                            <a:gd name="T29" fmla="*/ 567 h 1746"/>
                            <a:gd name="T30" fmla="*/ 558 w 4788"/>
                            <a:gd name="T31" fmla="*/ 820 h 1746"/>
                            <a:gd name="T32" fmla="*/ 812 w 4788"/>
                            <a:gd name="T33" fmla="*/ 1198 h 1746"/>
                            <a:gd name="T34" fmla="*/ 1947 w 4788"/>
                            <a:gd name="T35" fmla="*/ 1028 h 1746"/>
                            <a:gd name="T36" fmla="*/ 1366 w 4788"/>
                            <a:gd name="T37" fmla="*/ 661 h 1746"/>
                            <a:gd name="T38" fmla="*/ 1343 w 4788"/>
                            <a:gd name="T39" fmla="*/ 657 h 1746"/>
                            <a:gd name="T40" fmla="*/ 1135 w 4788"/>
                            <a:gd name="T41" fmla="*/ 744 h 1746"/>
                            <a:gd name="T42" fmla="*/ 1134 w 4788"/>
                            <a:gd name="T43" fmla="*/ 1063 h 1746"/>
                            <a:gd name="T44" fmla="*/ 1135 w 4788"/>
                            <a:gd name="T45" fmla="*/ 1350 h 1746"/>
                            <a:gd name="T46" fmla="*/ 1257 w 4788"/>
                            <a:gd name="T47" fmla="*/ 1746 h 1746"/>
                            <a:gd name="T48" fmla="*/ 1379 w 4788"/>
                            <a:gd name="T49" fmla="*/ 1141 h 1746"/>
                            <a:gd name="T50" fmla="*/ 1541 w 4788"/>
                            <a:gd name="T51" fmla="*/ 866 h 1746"/>
                            <a:gd name="T52" fmla="*/ 1703 w 4788"/>
                            <a:gd name="T53" fmla="*/ 1008 h 1746"/>
                            <a:gd name="T54" fmla="*/ 1703 w 4788"/>
                            <a:gd name="T55" fmla="*/ 1624 h 1746"/>
                            <a:gd name="T56" fmla="*/ 1928 w 4788"/>
                            <a:gd name="T57" fmla="*/ 1691 h 1746"/>
                            <a:gd name="T58" fmla="*/ 1947 w 4788"/>
                            <a:gd name="T59" fmla="*/ 1670 h 1746"/>
                            <a:gd name="T60" fmla="*/ 1947 w 4788"/>
                            <a:gd name="T61" fmla="*/ 1028 h 1746"/>
                            <a:gd name="T62" fmla="*/ 3652 w 4788"/>
                            <a:gd name="T63" fmla="*/ 1028 h 1746"/>
                            <a:gd name="T64" fmla="*/ 2975 w 4788"/>
                            <a:gd name="T65" fmla="*/ 725 h 1746"/>
                            <a:gd name="T66" fmla="*/ 2948 w 4788"/>
                            <a:gd name="T67" fmla="*/ 725 h 1746"/>
                            <a:gd name="T68" fmla="*/ 2503 w 4788"/>
                            <a:gd name="T69" fmla="*/ 661 h 1746"/>
                            <a:gd name="T70" fmla="*/ 2480 w 4788"/>
                            <a:gd name="T71" fmla="*/ 657 h 1746"/>
                            <a:gd name="T72" fmla="*/ 2272 w 4788"/>
                            <a:gd name="T73" fmla="*/ 744 h 1746"/>
                            <a:gd name="T74" fmla="*/ 2272 w 4788"/>
                            <a:gd name="T75" fmla="*/ 1346 h 1746"/>
                            <a:gd name="T76" fmla="*/ 2394 w 4788"/>
                            <a:gd name="T77" fmla="*/ 1746 h 1746"/>
                            <a:gd name="T78" fmla="*/ 2516 w 4788"/>
                            <a:gd name="T79" fmla="*/ 1121 h 1746"/>
                            <a:gd name="T80" fmla="*/ 2678 w 4788"/>
                            <a:gd name="T81" fmla="*/ 865 h 1746"/>
                            <a:gd name="T82" fmla="*/ 2840 w 4788"/>
                            <a:gd name="T83" fmla="*/ 1007 h 1746"/>
                            <a:gd name="T84" fmla="*/ 2840 w 4788"/>
                            <a:gd name="T85" fmla="*/ 1624 h 1746"/>
                            <a:gd name="T86" fmla="*/ 3084 w 4788"/>
                            <a:gd name="T87" fmla="*/ 1624 h 1746"/>
                            <a:gd name="T88" fmla="*/ 3246 w 4788"/>
                            <a:gd name="T89" fmla="*/ 865 h 1746"/>
                            <a:gd name="T90" fmla="*/ 3408 w 4788"/>
                            <a:gd name="T91" fmla="*/ 1007 h 1746"/>
                            <a:gd name="T92" fmla="*/ 3408 w 4788"/>
                            <a:gd name="T93" fmla="*/ 1624 h 1746"/>
                            <a:gd name="T94" fmla="*/ 3627 w 4788"/>
                            <a:gd name="T95" fmla="*/ 1697 h 1746"/>
                            <a:gd name="T96" fmla="*/ 3652 w 4788"/>
                            <a:gd name="T97" fmla="*/ 1672 h 1746"/>
                            <a:gd name="T98" fmla="*/ 3652 w 4788"/>
                            <a:gd name="T99" fmla="*/ 1060 h 1746"/>
                            <a:gd name="T100" fmla="*/ 4544 w 4788"/>
                            <a:gd name="T101" fmla="*/ 1338 h 1746"/>
                            <a:gd name="T102" fmla="*/ 4382 w 4788"/>
                            <a:gd name="T103" fmla="*/ 1502 h 1746"/>
                            <a:gd name="T104" fmla="*/ 4220 w 4788"/>
                            <a:gd name="T105" fmla="*/ 1104 h 1746"/>
                            <a:gd name="T106" fmla="*/ 4554 w 4788"/>
                            <a:gd name="T107" fmla="*/ 728 h 1746"/>
                            <a:gd name="T108" fmla="*/ 4452 w 4788"/>
                            <a:gd name="T109" fmla="*/ 626 h 1746"/>
                            <a:gd name="T110" fmla="*/ 4220 w 4788"/>
                            <a:gd name="T111" fmla="*/ 816 h 1746"/>
                            <a:gd name="T112" fmla="*/ 4098 w 4788"/>
                            <a:gd name="T113" fmla="*/ 252 h 1746"/>
                            <a:gd name="T114" fmla="*/ 3976 w 4788"/>
                            <a:gd name="T115" fmla="*/ 1060 h 1746"/>
                            <a:gd name="T116" fmla="*/ 3979 w 4788"/>
                            <a:gd name="T117" fmla="*/ 1391 h 1746"/>
                            <a:gd name="T118" fmla="*/ 4382 w 4788"/>
                            <a:gd name="T119" fmla="*/ 1746 h 1746"/>
                            <a:gd name="T120" fmla="*/ 4788 w 4788"/>
                            <a:gd name="T121" fmla="*/ 1340 h 1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788" h="1746">
                              <a:moveTo>
                                <a:pt x="812" y="1385"/>
                              </a:moveTo>
                              <a:cubicBezTo>
                                <a:pt x="812" y="1674"/>
                                <a:pt x="812" y="1674"/>
                                <a:pt x="812" y="1674"/>
                              </a:cubicBezTo>
                              <a:cubicBezTo>
                                <a:pt x="786" y="1700"/>
                                <a:pt x="786" y="1700"/>
                                <a:pt x="786" y="1700"/>
                              </a:cubicBezTo>
                              <a:cubicBezTo>
                                <a:pt x="784" y="1701"/>
                                <a:pt x="784" y="1701"/>
                                <a:pt x="784" y="1701"/>
                              </a:cubicBezTo>
                              <a:cubicBezTo>
                                <a:pt x="780" y="1707"/>
                                <a:pt x="774" y="1713"/>
                                <a:pt x="768" y="1718"/>
                              </a:cubicBezTo>
                              <a:cubicBezTo>
                                <a:pt x="764" y="1721"/>
                                <a:pt x="764" y="1721"/>
                                <a:pt x="764" y="1721"/>
                              </a:cubicBezTo>
                              <a:cubicBezTo>
                                <a:pt x="742" y="1738"/>
                                <a:pt x="717" y="1746"/>
                                <a:pt x="690" y="1746"/>
                              </a:cubicBezTo>
                              <a:cubicBezTo>
                                <a:pt x="623" y="1746"/>
                                <a:pt x="568" y="1691"/>
                                <a:pt x="568" y="1624"/>
                              </a:cubicBezTo>
                              <a:cubicBezTo>
                                <a:pt x="568" y="1198"/>
                                <a:pt x="568" y="1198"/>
                                <a:pt x="568" y="1198"/>
                              </a:cubicBezTo>
                              <a:cubicBezTo>
                                <a:pt x="568" y="1178"/>
                                <a:pt x="568" y="1178"/>
                                <a:pt x="568" y="1178"/>
                              </a:cubicBezTo>
                              <a:cubicBezTo>
                                <a:pt x="567" y="1178"/>
                                <a:pt x="567" y="1178"/>
                                <a:pt x="567" y="1178"/>
                              </a:cubicBezTo>
                              <a:cubicBezTo>
                                <a:pt x="557" y="1098"/>
                                <a:pt x="488" y="1036"/>
                                <a:pt x="406" y="1036"/>
                              </a:cubicBezTo>
                              <a:cubicBezTo>
                                <a:pt x="317" y="1036"/>
                                <a:pt x="244" y="1109"/>
                                <a:pt x="244" y="1198"/>
                              </a:cubicBezTo>
                              <a:cubicBezTo>
                                <a:pt x="244" y="1624"/>
                                <a:pt x="244" y="1624"/>
                                <a:pt x="244" y="1624"/>
                              </a:cubicBezTo>
                              <a:cubicBezTo>
                                <a:pt x="244" y="1691"/>
                                <a:pt x="189" y="1746"/>
                                <a:pt x="122" y="1746"/>
                              </a:cubicBezTo>
                              <a:cubicBezTo>
                                <a:pt x="55" y="1746"/>
                                <a:pt x="0" y="1691"/>
                                <a:pt x="0" y="1624"/>
                              </a:cubicBezTo>
                              <a:cubicBezTo>
                                <a:pt x="0" y="1198"/>
                                <a:pt x="0" y="1198"/>
                                <a:pt x="0" y="1198"/>
                              </a:cubicBezTo>
                              <a:cubicBezTo>
                                <a:pt x="0" y="1190"/>
                                <a:pt x="0" y="1181"/>
                                <a:pt x="1" y="1171"/>
                              </a:cubicBezTo>
                              <a:cubicBezTo>
                                <a:pt x="2" y="1149"/>
                                <a:pt x="2" y="1149"/>
                                <a:pt x="2" y="1149"/>
                              </a:cubicBezTo>
                              <a:cubicBezTo>
                                <a:pt x="0" y="1149"/>
                                <a:pt x="0" y="1149"/>
                                <a:pt x="0" y="1149"/>
                              </a:cubicBezTo>
                              <a:cubicBezTo>
                                <a:pt x="0" y="122"/>
                                <a:pt x="0" y="122"/>
                                <a:pt x="0" y="122"/>
                              </a:cubicBezTo>
                              <a:cubicBezTo>
                                <a:pt x="0" y="54"/>
                                <a:pt x="55" y="0"/>
                                <a:pt x="122" y="0"/>
                              </a:cubicBezTo>
                              <a:cubicBezTo>
                                <a:pt x="189" y="0"/>
                                <a:pt x="244" y="54"/>
                                <a:pt x="244" y="122"/>
                              </a:cubicBezTo>
                              <a:cubicBezTo>
                                <a:pt x="244" y="796"/>
                                <a:pt x="244" y="796"/>
                                <a:pt x="244" y="796"/>
                              </a:cubicBezTo>
                              <a:cubicBezTo>
                                <a:pt x="244" y="824"/>
                                <a:pt x="244" y="824"/>
                                <a:pt x="244" y="824"/>
                              </a:cubicBezTo>
                              <a:cubicBezTo>
                                <a:pt x="276" y="813"/>
                                <a:pt x="276" y="813"/>
                                <a:pt x="276" y="813"/>
                              </a:cubicBezTo>
                              <a:cubicBezTo>
                                <a:pt x="594" y="495"/>
                                <a:pt x="594" y="495"/>
                                <a:pt x="594" y="495"/>
                              </a:cubicBezTo>
                              <a:cubicBezTo>
                                <a:pt x="614" y="476"/>
                                <a:pt x="639" y="465"/>
                                <a:pt x="666" y="465"/>
                              </a:cubicBezTo>
                              <a:cubicBezTo>
                                <a:pt x="694" y="465"/>
                                <a:pt x="719" y="476"/>
                                <a:pt x="739" y="495"/>
                              </a:cubicBezTo>
                              <a:cubicBezTo>
                                <a:pt x="758" y="514"/>
                                <a:pt x="768" y="540"/>
                                <a:pt x="768" y="567"/>
                              </a:cubicBezTo>
                              <a:cubicBezTo>
                                <a:pt x="768" y="594"/>
                                <a:pt x="758" y="620"/>
                                <a:pt x="738" y="639"/>
                              </a:cubicBezTo>
                              <a:cubicBezTo>
                                <a:pt x="558" y="820"/>
                                <a:pt x="558" y="820"/>
                                <a:pt x="558" y="820"/>
                              </a:cubicBezTo>
                              <a:cubicBezTo>
                                <a:pt x="583" y="832"/>
                                <a:pt x="583" y="832"/>
                                <a:pt x="583" y="832"/>
                              </a:cubicBezTo>
                              <a:cubicBezTo>
                                <a:pt x="724" y="901"/>
                                <a:pt x="812" y="1041"/>
                                <a:pt x="812" y="1198"/>
                              </a:cubicBezTo>
                              <a:lnTo>
                                <a:pt x="812" y="1385"/>
                              </a:lnTo>
                              <a:close/>
                              <a:moveTo>
                                <a:pt x="1947" y="1028"/>
                              </a:moveTo>
                              <a:cubicBezTo>
                                <a:pt x="1947" y="804"/>
                                <a:pt x="1765" y="622"/>
                                <a:pt x="1541" y="622"/>
                              </a:cubicBezTo>
                              <a:cubicBezTo>
                                <a:pt x="1480" y="622"/>
                                <a:pt x="1421" y="635"/>
                                <a:pt x="1366" y="661"/>
                              </a:cubicBezTo>
                              <a:cubicBezTo>
                                <a:pt x="1353" y="667"/>
                                <a:pt x="1353" y="667"/>
                                <a:pt x="1353" y="667"/>
                              </a:cubicBezTo>
                              <a:cubicBezTo>
                                <a:pt x="1343" y="657"/>
                                <a:pt x="1343" y="657"/>
                                <a:pt x="1343" y="657"/>
                              </a:cubicBezTo>
                              <a:cubicBezTo>
                                <a:pt x="1320" y="634"/>
                                <a:pt x="1290" y="622"/>
                                <a:pt x="1257" y="622"/>
                              </a:cubicBezTo>
                              <a:cubicBezTo>
                                <a:pt x="1190" y="622"/>
                                <a:pt x="1135" y="676"/>
                                <a:pt x="1135" y="744"/>
                              </a:cubicBezTo>
                              <a:cubicBezTo>
                                <a:pt x="1135" y="1062"/>
                                <a:pt x="1135" y="1062"/>
                                <a:pt x="1135" y="1062"/>
                              </a:cubicBezTo>
                              <a:cubicBezTo>
                                <a:pt x="1134" y="1063"/>
                                <a:pt x="1134" y="1063"/>
                                <a:pt x="1134" y="1063"/>
                              </a:cubicBezTo>
                              <a:cubicBezTo>
                                <a:pt x="1134" y="1352"/>
                                <a:pt x="1134" y="1352"/>
                                <a:pt x="1134" y="1352"/>
                              </a:cubicBezTo>
                              <a:cubicBezTo>
                                <a:pt x="1135" y="1350"/>
                                <a:pt x="1135" y="1350"/>
                                <a:pt x="1135" y="1350"/>
                              </a:cubicBezTo>
                              <a:cubicBezTo>
                                <a:pt x="1135" y="1624"/>
                                <a:pt x="1135" y="1624"/>
                                <a:pt x="1135" y="1624"/>
                              </a:cubicBezTo>
                              <a:cubicBezTo>
                                <a:pt x="1135" y="1691"/>
                                <a:pt x="1190" y="1746"/>
                                <a:pt x="1257" y="1746"/>
                              </a:cubicBezTo>
                              <a:cubicBezTo>
                                <a:pt x="1325" y="1746"/>
                                <a:pt x="1379" y="1691"/>
                                <a:pt x="1379" y="1624"/>
                              </a:cubicBezTo>
                              <a:cubicBezTo>
                                <a:pt x="1379" y="1141"/>
                                <a:pt x="1379" y="1141"/>
                                <a:pt x="1379" y="1141"/>
                              </a:cubicBezTo>
                              <a:cubicBezTo>
                                <a:pt x="1379" y="1027"/>
                                <a:pt x="1379" y="1027"/>
                                <a:pt x="1379" y="1027"/>
                              </a:cubicBezTo>
                              <a:cubicBezTo>
                                <a:pt x="1379" y="938"/>
                                <a:pt x="1452" y="866"/>
                                <a:pt x="1541" y="866"/>
                              </a:cubicBezTo>
                              <a:cubicBezTo>
                                <a:pt x="1624" y="866"/>
                                <a:pt x="1692" y="928"/>
                                <a:pt x="1702" y="1008"/>
                              </a:cubicBezTo>
                              <a:cubicBezTo>
                                <a:pt x="1703" y="1008"/>
                                <a:pt x="1703" y="1008"/>
                                <a:pt x="1703" y="1008"/>
                              </a:cubicBezTo>
                              <a:cubicBezTo>
                                <a:pt x="1703" y="1028"/>
                                <a:pt x="1703" y="1028"/>
                                <a:pt x="1703" y="1028"/>
                              </a:cubicBezTo>
                              <a:cubicBezTo>
                                <a:pt x="1703" y="1624"/>
                                <a:pt x="1703" y="1624"/>
                                <a:pt x="1703" y="1624"/>
                              </a:cubicBezTo>
                              <a:cubicBezTo>
                                <a:pt x="1703" y="1691"/>
                                <a:pt x="1758" y="1746"/>
                                <a:pt x="1825" y="1746"/>
                              </a:cubicBezTo>
                              <a:cubicBezTo>
                                <a:pt x="1867" y="1746"/>
                                <a:pt x="1905" y="1725"/>
                                <a:pt x="1928" y="1691"/>
                              </a:cubicBezTo>
                              <a:cubicBezTo>
                                <a:pt x="1930" y="1687"/>
                                <a:pt x="1930" y="1687"/>
                                <a:pt x="1930" y="1687"/>
                              </a:cubicBezTo>
                              <a:cubicBezTo>
                                <a:pt x="1947" y="1670"/>
                                <a:pt x="1947" y="1670"/>
                                <a:pt x="1947" y="1670"/>
                              </a:cubicBezTo>
                              <a:cubicBezTo>
                                <a:pt x="1947" y="1382"/>
                                <a:pt x="1947" y="1382"/>
                                <a:pt x="1947" y="1382"/>
                              </a:cubicBezTo>
                              <a:lnTo>
                                <a:pt x="1947" y="1028"/>
                              </a:lnTo>
                              <a:close/>
                              <a:moveTo>
                                <a:pt x="3652" y="1060"/>
                              </a:moveTo>
                              <a:cubicBezTo>
                                <a:pt x="3652" y="1028"/>
                                <a:pt x="3652" y="1028"/>
                                <a:pt x="3652" y="1028"/>
                              </a:cubicBezTo>
                              <a:cubicBezTo>
                                <a:pt x="3652" y="804"/>
                                <a:pt x="3470" y="621"/>
                                <a:pt x="3246" y="621"/>
                              </a:cubicBezTo>
                              <a:cubicBezTo>
                                <a:pt x="3146" y="621"/>
                                <a:pt x="3050" y="658"/>
                                <a:pt x="2975" y="725"/>
                              </a:cubicBezTo>
                              <a:cubicBezTo>
                                <a:pt x="2962" y="737"/>
                                <a:pt x="2962" y="737"/>
                                <a:pt x="2962" y="737"/>
                              </a:cubicBezTo>
                              <a:cubicBezTo>
                                <a:pt x="2948" y="725"/>
                                <a:pt x="2948" y="725"/>
                                <a:pt x="2948" y="725"/>
                              </a:cubicBezTo>
                              <a:cubicBezTo>
                                <a:pt x="2874" y="658"/>
                                <a:pt x="2778" y="621"/>
                                <a:pt x="2678" y="621"/>
                              </a:cubicBezTo>
                              <a:cubicBezTo>
                                <a:pt x="2616" y="621"/>
                                <a:pt x="2557" y="635"/>
                                <a:pt x="2503" y="661"/>
                              </a:cubicBezTo>
                              <a:cubicBezTo>
                                <a:pt x="2490" y="667"/>
                                <a:pt x="2490" y="667"/>
                                <a:pt x="2490" y="667"/>
                              </a:cubicBezTo>
                              <a:cubicBezTo>
                                <a:pt x="2480" y="657"/>
                                <a:pt x="2480" y="657"/>
                                <a:pt x="2480" y="657"/>
                              </a:cubicBezTo>
                              <a:cubicBezTo>
                                <a:pt x="2457" y="634"/>
                                <a:pt x="2426" y="621"/>
                                <a:pt x="2394" y="621"/>
                              </a:cubicBezTo>
                              <a:cubicBezTo>
                                <a:pt x="2326" y="621"/>
                                <a:pt x="2272" y="676"/>
                                <a:pt x="2272" y="744"/>
                              </a:cubicBezTo>
                              <a:cubicBezTo>
                                <a:pt x="2272" y="1058"/>
                                <a:pt x="2272" y="1058"/>
                                <a:pt x="2272" y="1058"/>
                              </a:cubicBezTo>
                              <a:cubicBezTo>
                                <a:pt x="2272" y="1346"/>
                                <a:pt x="2272" y="1346"/>
                                <a:pt x="2272" y="1346"/>
                              </a:cubicBezTo>
                              <a:cubicBezTo>
                                <a:pt x="2272" y="1624"/>
                                <a:pt x="2272" y="1624"/>
                                <a:pt x="2272" y="1624"/>
                              </a:cubicBezTo>
                              <a:cubicBezTo>
                                <a:pt x="2272" y="1691"/>
                                <a:pt x="2326" y="1746"/>
                                <a:pt x="2394" y="1746"/>
                              </a:cubicBezTo>
                              <a:cubicBezTo>
                                <a:pt x="2461" y="1746"/>
                                <a:pt x="2516" y="1691"/>
                                <a:pt x="2516" y="1624"/>
                              </a:cubicBezTo>
                              <a:cubicBezTo>
                                <a:pt x="2516" y="1121"/>
                                <a:pt x="2516" y="1121"/>
                                <a:pt x="2516" y="1121"/>
                              </a:cubicBezTo>
                              <a:cubicBezTo>
                                <a:pt x="2516" y="1027"/>
                                <a:pt x="2516" y="1027"/>
                                <a:pt x="2516" y="1027"/>
                              </a:cubicBezTo>
                              <a:cubicBezTo>
                                <a:pt x="2516" y="938"/>
                                <a:pt x="2589" y="865"/>
                                <a:pt x="2678" y="865"/>
                              </a:cubicBezTo>
                              <a:cubicBezTo>
                                <a:pt x="2760" y="865"/>
                                <a:pt x="2829" y="928"/>
                                <a:pt x="2838" y="1007"/>
                              </a:cubicBezTo>
                              <a:cubicBezTo>
                                <a:pt x="2840" y="1007"/>
                                <a:pt x="2840" y="1007"/>
                                <a:pt x="2840" y="1007"/>
                              </a:cubicBezTo>
                              <a:cubicBezTo>
                                <a:pt x="2840" y="1028"/>
                                <a:pt x="2840" y="1028"/>
                                <a:pt x="2840" y="1028"/>
                              </a:cubicBezTo>
                              <a:cubicBezTo>
                                <a:pt x="2840" y="1624"/>
                                <a:pt x="2840" y="1624"/>
                                <a:pt x="2840" y="1624"/>
                              </a:cubicBezTo>
                              <a:cubicBezTo>
                                <a:pt x="2840" y="1691"/>
                                <a:pt x="2894" y="1746"/>
                                <a:pt x="2962" y="1746"/>
                              </a:cubicBezTo>
                              <a:cubicBezTo>
                                <a:pt x="3029" y="1746"/>
                                <a:pt x="3084" y="1691"/>
                                <a:pt x="3084" y="1624"/>
                              </a:cubicBezTo>
                              <a:cubicBezTo>
                                <a:pt x="3084" y="1028"/>
                                <a:pt x="3084" y="1028"/>
                                <a:pt x="3084" y="1028"/>
                              </a:cubicBezTo>
                              <a:cubicBezTo>
                                <a:pt x="3084" y="938"/>
                                <a:pt x="3157" y="865"/>
                                <a:pt x="3246" y="865"/>
                              </a:cubicBezTo>
                              <a:cubicBezTo>
                                <a:pt x="3328" y="865"/>
                                <a:pt x="3397" y="928"/>
                                <a:pt x="3407" y="1007"/>
                              </a:cubicBezTo>
                              <a:cubicBezTo>
                                <a:pt x="3408" y="1007"/>
                                <a:pt x="3408" y="1007"/>
                                <a:pt x="3408" y="1007"/>
                              </a:cubicBezTo>
                              <a:cubicBezTo>
                                <a:pt x="3408" y="1028"/>
                                <a:pt x="3408" y="1028"/>
                                <a:pt x="3408" y="1028"/>
                              </a:cubicBezTo>
                              <a:cubicBezTo>
                                <a:pt x="3408" y="1624"/>
                                <a:pt x="3408" y="1624"/>
                                <a:pt x="3408" y="1624"/>
                              </a:cubicBezTo>
                              <a:cubicBezTo>
                                <a:pt x="3408" y="1691"/>
                                <a:pt x="3463" y="1746"/>
                                <a:pt x="3530" y="1746"/>
                              </a:cubicBezTo>
                              <a:cubicBezTo>
                                <a:pt x="3569" y="1746"/>
                                <a:pt x="3604" y="1728"/>
                                <a:pt x="3627" y="1697"/>
                              </a:cubicBezTo>
                              <a:cubicBezTo>
                                <a:pt x="3629" y="1695"/>
                                <a:pt x="3629" y="1695"/>
                                <a:pt x="3629" y="1695"/>
                              </a:cubicBezTo>
                              <a:cubicBezTo>
                                <a:pt x="3652" y="1672"/>
                                <a:pt x="3652" y="1672"/>
                                <a:pt x="3652" y="1672"/>
                              </a:cubicBezTo>
                              <a:cubicBezTo>
                                <a:pt x="3652" y="1384"/>
                                <a:pt x="3652" y="1384"/>
                                <a:pt x="3652" y="1384"/>
                              </a:cubicBezTo>
                              <a:lnTo>
                                <a:pt x="3652" y="1060"/>
                              </a:lnTo>
                              <a:close/>
                              <a:moveTo>
                                <a:pt x="4666" y="1218"/>
                              </a:moveTo>
                              <a:cubicBezTo>
                                <a:pt x="4600" y="1218"/>
                                <a:pt x="4545" y="1272"/>
                                <a:pt x="4544" y="1338"/>
                              </a:cubicBezTo>
                              <a:cubicBezTo>
                                <a:pt x="4544" y="1340"/>
                                <a:pt x="4544" y="1340"/>
                                <a:pt x="4544" y="1340"/>
                              </a:cubicBezTo>
                              <a:cubicBezTo>
                                <a:pt x="4544" y="1429"/>
                                <a:pt x="4471" y="1502"/>
                                <a:pt x="4382" y="1502"/>
                              </a:cubicBezTo>
                              <a:cubicBezTo>
                                <a:pt x="4293" y="1502"/>
                                <a:pt x="4220" y="1429"/>
                                <a:pt x="4220" y="1340"/>
                              </a:cubicBezTo>
                              <a:cubicBezTo>
                                <a:pt x="4220" y="1104"/>
                                <a:pt x="4220" y="1104"/>
                                <a:pt x="4220" y="1104"/>
                              </a:cubicBezTo>
                              <a:cubicBezTo>
                                <a:pt x="4524" y="800"/>
                                <a:pt x="4524" y="800"/>
                                <a:pt x="4524" y="800"/>
                              </a:cubicBezTo>
                              <a:cubicBezTo>
                                <a:pt x="4544" y="781"/>
                                <a:pt x="4554" y="755"/>
                                <a:pt x="4554" y="728"/>
                              </a:cubicBezTo>
                              <a:cubicBezTo>
                                <a:pt x="4554" y="701"/>
                                <a:pt x="4544" y="675"/>
                                <a:pt x="4524" y="656"/>
                              </a:cubicBezTo>
                              <a:cubicBezTo>
                                <a:pt x="4505" y="637"/>
                                <a:pt x="4479" y="626"/>
                                <a:pt x="4452" y="626"/>
                              </a:cubicBezTo>
                              <a:cubicBezTo>
                                <a:pt x="4425" y="626"/>
                                <a:pt x="4399" y="637"/>
                                <a:pt x="4380" y="656"/>
                              </a:cubicBezTo>
                              <a:cubicBezTo>
                                <a:pt x="4220" y="816"/>
                                <a:pt x="4220" y="816"/>
                                <a:pt x="4220" y="816"/>
                              </a:cubicBezTo>
                              <a:cubicBezTo>
                                <a:pt x="4220" y="371"/>
                                <a:pt x="4220" y="371"/>
                                <a:pt x="4220" y="371"/>
                              </a:cubicBezTo>
                              <a:cubicBezTo>
                                <a:pt x="4219" y="305"/>
                                <a:pt x="4164" y="252"/>
                                <a:pt x="4098" y="252"/>
                              </a:cubicBezTo>
                              <a:cubicBezTo>
                                <a:pt x="4031" y="252"/>
                                <a:pt x="3976" y="307"/>
                                <a:pt x="3976" y="374"/>
                              </a:cubicBezTo>
                              <a:cubicBezTo>
                                <a:pt x="3976" y="1060"/>
                                <a:pt x="3976" y="1060"/>
                                <a:pt x="3976" y="1060"/>
                              </a:cubicBezTo>
                              <a:cubicBezTo>
                                <a:pt x="3976" y="1364"/>
                                <a:pt x="3976" y="1364"/>
                                <a:pt x="3976" y="1364"/>
                              </a:cubicBezTo>
                              <a:cubicBezTo>
                                <a:pt x="3979" y="1391"/>
                                <a:pt x="3979" y="1391"/>
                                <a:pt x="3979" y="1391"/>
                              </a:cubicBezTo>
                              <a:cubicBezTo>
                                <a:pt x="4005" y="1593"/>
                                <a:pt x="4177" y="1745"/>
                                <a:pt x="4381" y="1746"/>
                              </a:cubicBezTo>
                              <a:cubicBezTo>
                                <a:pt x="4382" y="1746"/>
                                <a:pt x="4382" y="1746"/>
                                <a:pt x="4382" y="1746"/>
                              </a:cubicBezTo>
                              <a:cubicBezTo>
                                <a:pt x="4384" y="1746"/>
                                <a:pt x="4384" y="1746"/>
                                <a:pt x="4384" y="1746"/>
                              </a:cubicBezTo>
                              <a:cubicBezTo>
                                <a:pt x="4607" y="1745"/>
                                <a:pt x="4788" y="1563"/>
                                <a:pt x="4788" y="1340"/>
                              </a:cubicBezTo>
                              <a:cubicBezTo>
                                <a:pt x="4788" y="1273"/>
                                <a:pt x="4734" y="1218"/>
                                <a:pt x="4666" y="1218"/>
                              </a:cubicBezTo>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
                      <wps:cNvSpPr>
                        <a:spLocks noEditPoints="1"/>
                      </wps:cNvSpPr>
                      <wps:spPr bwMode="auto">
                        <a:xfrm>
                          <a:off x="5302250" y="640080"/>
                          <a:ext cx="1004570" cy="195580"/>
                        </a:xfrm>
                        <a:custGeom>
                          <a:avLst/>
                          <a:gdLst>
                            <a:gd name="T0" fmla="*/ 161 w 1582"/>
                            <a:gd name="T1" fmla="*/ 3 h 308"/>
                            <a:gd name="T2" fmla="*/ 161 w 1582"/>
                            <a:gd name="T3" fmla="*/ 147 h 308"/>
                            <a:gd name="T4" fmla="*/ 0 w 1582"/>
                            <a:gd name="T5" fmla="*/ 308 h 308"/>
                            <a:gd name="T6" fmla="*/ 0 w 1582"/>
                            <a:gd name="T7" fmla="*/ 164 h 308"/>
                            <a:gd name="T8" fmla="*/ 161 w 1582"/>
                            <a:gd name="T9" fmla="*/ 3 h 308"/>
                            <a:gd name="T10" fmla="*/ 730 w 1582"/>
                            <a:gd name="T11" fmla="*/ 0 h 308"/>
                            <a:gd name="T12" fmla="*/ 567 w 1582"/>
                            <a:gd name="T13" fmla="*/ 162 h 308"/>
                            <a:gd name="T14" fmla="*/ 567 w 1582"/>
                            <a:gd name="T15" fmla="*/ 306 h 308"/>
                            <a:gd name="T16" fmla="*/ 730 w 1582"/>
                            <a:gd name="T17" fmla="*/ 144 h 308"/>
                            <a:gd name="T18" fmla="*/ 730 w 1582"/>
                            <a:gd name="T19" fmla="*/ 0 h 308"/>
                            <a:gd name="T20" fmla="*/ 1420 w 1582"/>
                            <a:gd name="T21" fmla="*/ 163 h 308"/>
                            <a:gd name="T22" fmla="*/ 1420 w 1582"/>
                            <a:gd name="T23" fmla="*/ 307 h 308"/>
                            <a:gd name="T24" fmla="*/ 1581 w 1582"/>
                            <a:gd name="T25" fmla="*/ 146 h 308"/>
                            <a:gd name="T26" fmla="*/ 1582 w 1582"/>
                            <a:gd name="T27" fmla="*/ 153 h 308"/>
                            <a:gd name="T28" fmla="*/ 1582 w 1582"/>
                            <a:gd name="T29" fmla="*/ 1 h 308"/>
                            <a:gd name="T30" fmla="*/ 1420 w 1582"/>
                            <a:gd name="T31" fmla="*/ 163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582" h="308">
                              <a:moveTo>
                                <a:pt x="161" y="3"/>
                              </a:moveTo>
                              <a:lnTo>
                                <a:pt x="161" y="147"/>
                              </a:lnTo>
                              <a:lnTo>
                                <a:pt x="0" y="308"/>
                              </a:lnTo>
                              <a:lnTo>
                                <a:pt x="0" y="164"/>
                              </a:lnTo>
                              <a:lnTo>
                                <a:pt x="161" y="3"/>
                              </a:lnTo>
                              <a:close/>
                              <a:moveTo>
                                <a:pt x="730" y="0"/>
                              </a:moveTo>
                              <a:lnTo>
                                <a:pt x="567" y="162"/>
                              </a:lnTo>
                              <a:lnTo>
                                <a:pt x="567" y="306"/>
                              </a:lnTo>
                              <a:lnTo>
                                <a:pt x="730" y="144"/>
                              </a:lnTo>
                              <a:lnTo>
                                <a:pt x="730" y="0"/>
                              </a:lnTo>
                              <a:close/>
                              <a:moveTo>
                                <a:pt x="1420" y="163"/>
                              </a:moveTo>
                              <a:lnTo>
                                <a:pt x="1420" y="307"/>
                              </a:lnTo>
                              <a:lnTo>
                                <a:pt x="1581" y="146"/>
                              </a:lnTo>
                              <a:lnTo>
                                <a:pt x="1582" y="153"/>
                              </a:lnTo>
                              <a:lnTo>
                                <a:pt x="1582" y="1"/>
                              </a:lnTo>
                              <a:lnTo>
                                <a:pt x="1420" y="163"/>
                              </a:lnTo>
                              <a:close/>
                            </a:path>
                          </a:pathLst>
                        </a:custGeom>
                        <a:solidFill>
                          <a:srgbClr val="8CA2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fdekvak"/>
                      <wps:cNvSpPr/>
                      <wps:spPr>
                        <a:xfrm>
                          <a:off x="635" y="1"/>
                          <a:ext cx="7559040" cy="1014729"/>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066E" w:rsidRPr="00444348" w:rsidRDefault="00A9066E" w:rsidP="009B2BF3">
                            <w:pPr>
                              <w:rPr>
                                <w:color w:val="F7941E" w:themeColor="accent1"/>
                                <w:sz w:val="2"/>
                                <w:szCs w:val="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TeVerwijderenShape_1" o:spid="_x0000_s1026" editas="canvas" style="position:absolute;margin-left:0;margin-top:0;width:595.3pt;height:79.9pt;z-index:-251657216;mso-position-horizontal-relative:page;mso-position-vertical-relative:page" coordsize="75603,1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0147;visibility:visible;mso-wrap-style:square">
                <v:fill o:detectmouseclick="t"/>
                <v:path o:connecttype="none"/>
              </v:shape>
              <v:rect id="Rectangle 5" o:spid="_x0000_s1028" style="position:absolute;left:6;width:75590;height:7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gIr8A&#10;AADbAAAADwAAAGRycy9kb3ducmV2LnhtbERP24rCMBB9F/yHMIJvmrquIrVRxMVFYV+sfsDQTC/a&#10;TEoTtevXb4QF3+ZwrpOsO1OLO7WusqxgMo5AEGdWV1woOJ92owUI55E11pZJwS85WK/6vQRjbR98&#10;pHvqCxFC2MWooPS+iaV0WUkG3dg2xIHLbWvQB9gWUrf4COGmlh9RNJcGKw4NJTa0LSm7pjejID18&#10;SffJpws9a7NxP9l3rmdGqeGg2yxBeOr8W/zv3uswfwqvX8IBcv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aAivwAAANsAAAAPAAAAAAAAAAAAAAAAAJgCAABkcnMvZG93bnJl&#10;di54bWxQSwUGAAAAAAQABAD1AAAAhAMAAAAA&#10;" fillcolor="#f7941e" stroked="f"/>
              <v:shape id="Freeform 6" o:spid="_x0000_s1029" style="position:absolute;left:50444;top:3048;width:15202;height:5537;visibility:visible;mso-wrap-style:square;v-text-anchor:top" coordsize="4788,1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7jdcQA&#10;AADbAAAADwAAAGRycy9kb3ducmV2LnhtbERPTWvCQBC9F/oflil4KbpRxErqKqUoeAm21qjHITtN&#10;gtnZkF1N9Ne7BaG3ebzPmS06U4kLNa60rGA4iEAQZ1aXnCvY/az6UxDOI2usLJOCKzlYzJ+fZhhr&#10;2/I3XbY+FyGEXYwKCu/rWEqXFWTQDWxNHLhf2xj0ATa51A22IdxUchRFE2mw5NBQYE2fBWWn7dko&#10;2I826VHfXs1ydajTr/SUvLVJolTvpft4B+Gp8//ih3utw/wx/P0SDp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e43XEAAAA2wAAAA8AAAAAAAAAAAAAAAAAmAIAAGRycy9k&#10;b3ducmV2LnhtbFBLBQYAAAAABAAEAPUAAACJAwAAAAA=&#10;" path="m812,1385v,289,,289,,289c786,1700,786,1700,786,1700v-2,1,-2,1,-2,1c780,1707,774,1713,768,1718v-4,3,-4,3,-4,3c742,1738,717,1746,690,1746v-67,,-122,-55,-122,-122c568,1198,568,1198,568,1198v,-20,,-20,,-20c567,1178,567,1178,567,1178,557,1098,488,1036,406,1036v-89,,-162,73,-162,162c244,1624,244,1624,244,1624v,67,-55,122,-122,122c55,1746,,1691,,1624,,1198,,1198,,1198v,-8,,-17,1,-27c2,1149,2,1149,2,1149v-2,,-2,,-2,c,122,,122,,122,,54,55,,122,v67,,122,54,122,122c244,796,244,796,244,796v,28,,28,,28c276,813,276,813,276,813,594,495,594,495,594,495v20,-19,45,-30,72,-30c694,465,719,476,739,495v19,19,29,45,29,72c768,594,758,620,738,639,558,820,558,820,558,820v25,12,25,12,25,12c724,901,812,1041,812,1198r,187xm1947,1028v,-224,-182,-406,-406,-406c1480,622,1421,635,1366,661v-13,6,-13,6,-13,6c1343,657,1343,657,1343,657v-23,-23,-53,-35,-86,-35c1190,622,1135,676,1135,744v,318,,318,,318c1134,1063,1134,1063,1134,1063v,289,,289,,289c1135,1350,1135,1350,1135,1350v,274,,274,,274c1135,1691,1190,1746,1257,1746v68,,122,-55,122,-122c1379,1141,1379,1141,1379,1141v,-114,,-114,,-114c1379,938,1452,866,1541,866v83,,151,62,161,142c1703,1008,1703,1008,1703,1008v,20,,20,,20c1703,1624,1703,1624,1703,1624v,67,55,122,122,122c1867,1746,1905,1725,1928,1691v2,-4,2,-4,2,-4c1947,1670,1947,1670,1947,1670v,-288,,-288,,-288l1947,1028xm3652,1060v,-32,,-32,,-32c3652,804,3470,621,3246,621v-100,,-196,37,-271,104c2962,737,2962,737,2962,737v-14,-12,-14,-12,-14,-12c2874,658,2778,621,2678,621v-62,,-121,14,-175,40c2490,667,2490,667,2490,667v-10,-10,-10,-10,-10,-10c2457,634,2426,621,2394,621v-68,,-122,55,-122,123c2272,1058,2272,1058,2272,1058v,288,,288,,288c2272,1624,2272,1624,2272,1624v,67,54,122,122,122c2461,1746,2516,1691,2516,1624v,-503,,-503,,-503c2516,1027,2516,1027,2516,1027v,-89,73,-162,162,-162c2760,865,2829,928,2838,1007v2,,2,,2,c2840,1028,2840,1028,2840,1028v,596,,596,,596c2840,1691,2894,1746,2962,1746v67,,122,-55,122,-122c3084,1028,3084,1028,3084,1028v,-90,73,-163,162,-163c3328,865,3397,928,3407,1007v1,,1,,1,c3408,1028,3408,1028,3408,1028v,596,,596,,596c3408,1691,3463,1746,3530,1746v39,,74,-18,97,-49c3629,1695,3629,1695,3629,1695v23,-23,23,-23,23,-23c3652,1384,3652,1384,3652,1384r,-324xm4666,1218v-66,,-121,54,-122,120c4544,1340,4544,1340,4544,1340v,89,-73,162,-162,162c4293,1502,4220,1429,4220,1340v,-236,,-236,,-236c4524,800,4524,800,4524,800v20,-19,30,-45,30,-72c4554,701,4544,675,4524,656v-19,-19,-45,-30,-72,-30c4425,626,4399,637,4380,656,4220,816,4220,816,4220,816v,-445,,-445,,-445c4219,305,4164,252,4098,252v-67,,-122,55,-122,122c3976,1060,3976,1060,3976,1060v,304,,304,,304c3979,1391,3979,1391,3979,1391v26,202,198,354,402,355c4382,1746,4382,1746,4382,1746v2,,2,,2,c4607,1745,4788,1563,4788,1340v,-67,-54,-122,-122,-122e" fillcolor="#2e3092" stroked="f">
                <v:path arrowok="t" o:connecttype="custom" o:connectlocs="257810,530886;248920,539449;242570,545792;180340,515029;180340,373587;128905,328553;77470,515029;0,515029;318,371367;0,364390;38735,0;77470,252441;87630,257832;211455,147468;243840,179816;177165,260052;257810,379929;618173,326016;433705,209627;426403,208359;360363,235949;360045,337116;360363,428134;399098,553720;437833,361853;489268,274640;540703,319673;540703,515029;612140,536278;618173,529618;618173,326016;1159510,326016;944563,229924;935990,229924;794703,209627;787400,208359;721360,235949;721360,426865;760095,553720;798830,355510;850265,274323;901700,319356;901700,515029;979170,515029;1030605,274323;1082040,319356;1082040,515029;1151573,538180;1159510,530252;1159510,336164;1442720,424328;1391285,476339;1339850,350118;1445895,230875;1413510,198527;1339850,258783;1301115,79918;1262380,336164;1263333,441137;1391285,553720;1520190,424963" o:connectangles="0,0,0,0,0,0,0,0,0,0,0,0,0,0,0,0,0,0,0,0,0,0,0,0,0,0,0,0,0,0,0,0,0,0,0,0,0,0,0,0,0,0,0,0,0,0,0,0,0,0,0,0,0,0,0,0,0,0,0,0,0"/>
                <o:lock v:ext="edit" verticies="t"/>
              </v:shape>
              <v:shape id="Freeform 7" o:spid="_x0000_s1030" style="position:absolute;left:53022;top:6400;width:10046;height:1956;visibility:visible;mso-wrap-style:square;v-text-anchor:top" coordsize="158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dxAsEA&#10;AADbAAAADwAAAGRycy9kb3ducmV2LnhtbERPz2vCMBS+D/Y/hDfYbU3bg0g1Ld3YQPRkFdnxrXk2&#10;xealNFG7/94cBjt+fL/X1WwHcaPJ944VZEkKgrh1uudOwfHw9bYE4QOyxsExKfglD1X5/LTGQrs7&#10;7+nWhE7EEPYFKjAhjIWUvjVk0SduJI7c2U0WQ4RTJ/WE9xhuB5mn6UJa7Dk2GBzpw1B7aa5WQbvt&#10;9jKrm9P3YWOa989053aLH6VeX+Z6BSLQHP7Ff+6NVpDH9fFL/AGy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3cQLBAAAA2wAAAA8AAAAAAAAAAAAAAAAAmAIAAGRycy9kb3du&#10;cmV2LnhtbFBLBQYAAAAABAAEAPUAAACGAwAAAAA=&#10;" path="m161,3r,144l,308,,164,161,3xm730,l567,162r,144l730,144,730,xm1420,163r,144l1581,146r1,7l1582,1,1420,163xe" fillcolor="#8ca2d3" stroked="f">
                <v:path arrowok="t" o:connecttype="custom" o:connectlocs="102235,1905;102235,93345;0,195580;0,104140;102235,1905;463550,0;360045,102870;360045,194310;463550,91440;463550,0;901700,103505;901700,194945;1003935,92710;1004570,97155;1004570,635;901700,103505" o:connectangles="0,0,0,0,0,0,0,0,0,0,0,0,0,0,0,0"/>
                <o:lock v:ext="edit" verticies="t"/>
              </v:shape>
              <v:rect id="Afdekvak" o:spid="_x0000_s1031" style="position:absolute;left:6;width:75590;height:10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5assMA&#10;AADbAAAADwAAAGRycy9kb3ducmV2LnhtbESPQWvCQBSE70L/w/KE3nSTHKxG1yClpfaoLYK3R/a5&#10;CWbfht2tif++Wyh4HGbmG2ZTjbYTN/Khdawgn2cgiGunWzYKvr/eZ0sQISJr7ByTgjsFqLZPkw2W&#10;2g18oNsxGpEgHEpU0MTYl1KGuiGLYe564uRdnLcYk/RGao9DgttOFlm2kBZbTgsN9vTaUH09/lgF&#10;q0Xx6Q+nj/NwuQ/nq3nB/eoNlXqejrs1iEhjfIT/23utoMjh70v6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5assMAAADbAAAADwAAAAAAAAAAAAAAAACYAgAAZHJzL2Rv&#10;d25yZXYueG1sUEsFBgAAAAAEAAQA9QAAAIgDAAAAAA==&#10;" fillcolor="white [3212]" stroked="f" strokeweight="2pt">
                <v:fill opacity="0"/>
                <v:textbox>
                  <w:txbxContent>
                    <w:p w:rsidR="00A9066E" w:rsidRPr="00444348" w:rsidRDefault="00A9066E" w:rsidP="009B2BF3">
                      <w:pPr>
                        <w:rPr>
                          <w:color w:val="F7941E" w:themeColor="accent1"/>
                          <w:sz w:val="2"/>
                          <w:szCs w:val="2"/>
                        </w:rPr>
                      </w:pPr>
                    </w:p>
                  </w:txbxContent>
                </v:textbox>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6E" w:rsidRDefault="00A9066E">
    <w:pPr>
      <w:pStyle w:val="Koptekst"/>
    </w:pPr>
    <w:r>
      <w:rPr>
        <w:noProof/>
      </w:rPr>
      <mc:AlternateContent>
        <mc:Choice Requires="wpc">
          <w:drawing>
            <wp:anchor distT="0" distB="0" distL="114300" distR="114300" simplePos="0" relativeHeight="251667456" behindDoc="1" locked="0" layoutInCell="1" allowOverlap="1" wp14:anchorId="48FF31F1" wp14:editId="0559962E">
              <wp:simplePos x="0" y="0"/>
              <wp:positionH relativeFrom="page">
                <wp:posOffset>0</wp:posOffset>
              </wp:positionH>
              <wp:positionV relativeFrom="page">
                <wp:align>bottom</wp:align>
              </wp:positionV>
              <wp:extent cx="7560310" cy="762635"/>
              <wp:effectExtent l="0" t="0" r="0" b="0"/>
              <wp:wrapNone/>
              <wp:docPr id="10" name="TeVerwijderenShape_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Freeform 4"/>
                      <wps:cNvSpPr>
                        <a:spLocks noEditPoints="1"/>
                      </wps:cNvSpPr>
                      <wps:spPr bwMode="auto">
                        <a:xfrm>
                          <a:off x="1002665" y="125730"/>
                          <a:ext cx="5598795" cy="295910"/>
                        </a:xfrm>
                        <a:custGeom>
                          <a:avLst/>
                          <a:gdLst>
                            <a:gd name="T0" fmla="*/ 6720 w 17634"/>
                            <a:gd name="T1" fmla="*/ 231 h 929"/>
                            <a:gd name="T2" fmla="*/ 3102 w 17634"/>
                            <a:gd name="T3" fmla="*/ 261 h 929"/>
                            <a:gd name="T4" fmla="*/ 7647 w 17634"/>
                            <a:gd name="T5" fmla="*/ 308 h 929"/>
                            <a:gd name="T6" fmla="*/ 15839 w 17634"/>
                            <a:gd name="T7" fmla="*/ 309 h 929"/>
                            <a:gd name="T8" fmla="*/ 7397 w 17634"/>
                            <a:gd name="T9" fmla="*/ 47 h 929"/>
                            <a:gd name="T10" fmla="*/ 2899 w 17634"/>
                            <a:gd name="T11" fmla="*/ 47 h 929"/>
                            <a:gd name="T12" fmla="*/ 2746 w 17634"/>
                            <a:gd name="T13" fmla="*/ 120 h 929"/>
                            <a:gd name="T14" fmla="*/ 4205 w 17634"/>
                            <a:gd name="T15" fmla="*/ 131 h 929"/>
                            <a:gd name="T16" fmla="*/ 17598 w 17634"/>
                            <a:gd name="T17" fmla="*/ 253 h 929"/>
                            <a:gd name="T18" fmla="*/ 5270 w 17634"/>
                            <a:gd name="T19" fmla="*/ 104 h 929"/>
                            <a:gd name="T20" fmla="*/ 3775 w 17634"/>
                            <a:gd name="T21" fmla="*/ 270 h 929"/>
                            <a:gd name="T22" fmla="*/ 3982 w 17634"/>
                            <a:gd name="T23" fmla="*/ 290 h 929"/>
                            <a:gd name="T24" fmla="*/ 4752 w 17634"/>
                            <a:gd name="T25" fmla="*/ 309 h 929"/>
                            <a:gd name="T26" fmla="*/ 8139 w 17634"/>
                            <a:gd name="T27" fmla="*/ 148 h 929"/>
                            <a:gd name="T28" fmla="*/ 6147 w 17634"/>
                            <a:gd name="T29" fmla="*/ 225 h 929"/>
                            <a:gd name="T30" fmla="*/ 16336 w 17634"/>
                            <a:gd name="T31" fmla="*/ 112 h 929"/>
                            <a:gd name="T32" fmla="*/ 16632 w 17634"/>
                            <a:gd name="T33" fmla="*/ 118 h 929"/>
                            <a:gd name="T34" fmla="*/ 16746 w 17634"/>
                            <a:gd name="T35" fmla="*/ 290 h 929"/>
                            <a:gd name="T36" fmla="*/ 5821 w 17634"/>
                            <a:gd name="T37" fmla="*/ 242 h 929"/>
                            <a:gd name="T38" fmla="*/ 3607 w 17634"/>
                            <a:gd name="T39" fmla="*/ 271 h 929"/>
                            <a:gd name="T40" fmla="*/ 3425 w 17634"/>
                            <a:gd name="T41" fmla="*/ 309 h 929"/>
                            <a:gd name="T42" fmla="*/ 13397 w 17634"/>
                            <a:gd name="T43" fmla="*/ 159 h 929"/>
                            <a:gd name="T44" fmla="*/ 10829 w 17634"/>
                            <a:gd name="T45" fmla="*/ 28 h 929"/>
                            <a:gd name="T46" fmla="*/ 11211 w 17634"/>
                            <a:gd name="T47" fmla="*/ 309 h 929"/>
                            <a:gd name="T48" fmla="*/ 572 w 17634"/>
                            <a:gd name="T49" fmla="*/ 176 h 929"/>
                            <a:gd name="T50" fmla="*/ 490 w 17634"/>
                            <a:gd name="T51" fmla="*/ 243 h 929"/>
                            <a:gd name="T52" fmla="*/ 10649 w 17634"/>
                            <a:gd name="T53" fmla="*/ 271 h 929"/>
                            <a:gd name="T54" fmla="*/ 10460 w 17634"/>
                            <a:gd name="T55" fmla="*/ 152 h 929"/>
                            <a:gd name="T56" fmla="*/ 11945 w 17634"/>
                            <a:gd name="T57" fmla="*/ 131 h 929"/>
                            <a:gd name="T58" fmla="*/ 11834 w 17634"/>
                            <a:gd name="T59" fmla="*/ 253 h 929"/>
                            <a:gd name="T60" fmla="*/ 11765 w 17634"/>
                            <a:gd name="T61" fmla="*/ 47 h 929"/>
                            <a:gd name="T62" fmla="*/ 78 w 17634"/>
                            <a:gd name="T63" fmla="*/ 66 h 929"/>
                            <a:gd name="T64" fmla="*/ 12637 w 17634"/>
                            <a:gd name="T65" fmla="*/ 47 h 929"/>
                            <a:gd name="T66" fmla="*/ 14260 w 17634"/>
                            <a:gd name="T67" fmla="*/ 100 h 929"/>
                            <a:gd name="T68" fmla="*/ 14929 w 17634"/>
                            <a:gd name="T69" fmla="*/ 100 h 929"/>
                            <a:gd name="T70" fmla="*/ 8935 w 17634"/>
                            <a:gd name="T71" fmla="*/ 243 h 929"/>
                            <a:gd name="T72" fmla="*/ 9208 w 17634"/>
                            <a:gd name="T73" fmla="*/ 146 h 929"/>
                            <a:gd name="T74" fmla="*/ 8593 w 17634"/>
                            <a:gd name="T75" fmla="*/ 151 h 929"/>
                            <a:gd name="T76" fmla="*/ 2224 w 17634"/>
                            <a:gd name="T77" fmla="*/ 47 h 929"/>
                            <a:gd name="T78" fmla="*/ 1350 w 17634"/>
                            <a:gd name="T79" fmla="*/ 47 h 929"/>
                            <a:gd name="T80" fmla="*/ 771 w 17634"/>
                            <a:gd name="T81" fmla="*/ 112 h 929"/>
                            <a:gd name="T82" fmla="*/ 14081 w 17634"/>
                            <a:gd name="T83" fmla="*/ 244 h 929"/>
                            <a:gd name="T84" fmla="*/ 9486 w 17634"/>
                            <a:gd name="T85" fmla="*/ 290 h 929"/>
                            <a:gd name="T86" fmla="*/ 1670 w 17634"/>
                            <a:gd name="T87" fmla="*/ 184 h 929"/>
                            <a:gd name="T88" fmla="*/ 14494 w 17634"/>
                            <a:gd name="T89" fmla="*/ 165 h 929"/>
                            <a:gd name="T90" fmla="*/ 10554 w 17634"/>
                            <a:gd name="T91" fmla="*/ 804 h 929"/>
                            <a:gd name="T92" fmla="*/ 10988 w 17634"/>
                            <a:gd name="T93" fmla="*/ 831 h 929"/>
                            <a:gd name="T94" fmla="*/ 10760 w 17634"/>
                            <a:gd name="T95" fmla="*/ 590 h 929"/>
                            <a:gd name="T96" fmla="*/ 9624 w 17634"/>
                            <a:gd name="T97" fmla="*/ 719 h 929"/>
                            <a:gd name="T98" fmla="*/ 9954 w 17634"/>
                            <a:gd name="T99" fmla="*/ 628 h 929"/>
                            <a:gd name="T100" fmla="*/ 11949 w 17634"/>
                            <a:gd name="T101" fmla="*/ 607 h 929"/>
                            <a:gd name="T102" fmla="*/ 11143 w 17634"/>
                            <a:gd name="T103" fmla="*/ 655 h 929"/>
                            <a:gd name="T104" fmla="*/ 12304 w 17634"/>
                            <a:gd name="T105" fmla="*/ 588 h 929"/>
                            <a:gd name="T106" fmla="*/ 11726 w 17634"/>
                            <a:gd name="T107" fmla="*/ 687 h 929"/>
                            <a:gd name="T108" fmla="*/ 11523 w 17634"/>
                            <a:gd name="T109" fmla="*/ 869 h 929"/>
                            <a:gd name="T110" fmla="*/ 6477 w 17634"/>
                            <a:gd name="T111" fmla="*/ 588 h 929"/>
                            <a:gd name="T112" fmla="*/ 7064 w 17634"/>
                            <a:gd name="T113" fmla="*/ 646 h 929"/>
                            <a:gd name="T114" fmla="*/ 6033 w 17634"/>
                            <a:gd name="T115" fmla="*/ 678 h 929"/>
                            <a:gd name="T116" fmla="*/ 5815 w 17634"/>
                            <a:gd name="T117" fmla="*/ 794 h 929"/>
                            <a:gd name="T118" fmla="*/ 6711 w 17634"/>
                            <a:gd name="T119" fmla="*/ 771 h 929"/>
                            <a:gd name="T120" fmla="*/ 9080 w 17634"/>
                            <a:gd name="T121" fmla="*/ 607 h 929"/>
                            <a:gd name="T122" fmla="*/ 8236 w 17634"/>
                            <a:gd name="T123" fmla="*/ 744 h 929"/>
                            <a:gd name="T124" fmla="*/ 7370 w 17634"/>
                            <a:gd name="T125" fmla="*/ 701 h 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634" h="929">
                              <a:moveTo>
                                <a:pt x="16090" y="112"/>
                              </a:moveTo>
                              <a:cubicBezTo>
                                <a:pt x="16087" y="112"/>
                                <a:pt x="16087" y="112"/>
                                <a:pt x="16087" y="112"/>
                              </a:cubicBezTo>
                              <a:cubicBezTo>
                                <a:pt x="16050" y="112"/>
                                <a:pt x="16020" y="140"/>
                                <a:pt x="16020" y="176"/>
                              </a:cubicBezTo>
                              <a:cubicBezTo>
                                <a:pt x="16020" y="244"/>
                                <a:pt x="16020" y="244"/>
                                <a:pt x="16020" y="244"/>
                              </a:cubicBezTo>
                              <a:cubicBezTo>
                                <a:pt x="16020" y="281"/>
                                <a:pt x="16050" y="309"/>
                                <a:pt x="16087" y="309"/>
                              </a:cubicBezTo>
                              <a:cubicBezTo>
                                <a:pt x="16090" y="309"/>
                                <a:pt x="16090" y="309"/>
                                <a:pt x="16090" y="309"/>
                              </a:cubicBezTo>
                              <a:cubicBezTo>
                                <a:pt x="16127" y="309"/>
                                <a:pt x="16156" y="281"/>
                                <a:pt x="16156" y="244"/>
                              </a:cubicBezTo>
                              <a:cubicBezTo>
                                <a:pt x="16156" y="176"/>
                                <a:pt x="16156" y="176"/>
                                <a:pt x="16156" y="176"/>
                              </a:cubicBezTo>
                              <a:cubicBezTo>
                                <a:pt x="16156" y="140"/>
                                <a:pt x="16126" y="112"/>
                                <a:pt x="16090" y="112"/>
                              </a:cubicBezTo>
                              <a:close/>
                              <a:moveTo>
                                <a:pt x="16118" y="244"/>
                              </a:moveTo>
                              <a:cubicBezTo>
                                <a:pt x="16118" y="260"/>
                                <a:pt x="16106" y="271"/>
                                <a:pt x="16090" y="271"/>
                              </a:cubicBezTo>
                              <a:cubicBezTo>
                                <a:pt x="16087" y="271"/>
                                <a:pt x="16087" y="271"/>
                                <a:pt x="16087" y="271"/>
                              </a:cubicBezTo>
                              <a:cubicBezTo>
                                <a:pt x="16071" y="271"/>
                                <a:pt x="16059" y="260"/>
                                <a:pt x="16059" y="244"/>
                              </a:cubicBezTo>
                              <a:cubicBezTo>
                                <a:pt x="16059" y="176"/>
                                <a:pt x="16059" y="176"/>
                                <a:pt x="16059" y="176"/>
                              </a:cubicBezTo>
                              <a:cubicBezTo>
                                <a:pt x="16059" y="161"/>
                                <a:pt x="16071" y="150"/>
                                <a:pt x="16087" y="150"/>
                              </a:cubicBezTo>
                              <a:cubicBezTo>
                                <a:pt x="16090" y="150"/>
                                <a:pt x="16090" y="150"/>
                                <a:pt x="16090" y="150"/>
                              </a:cubicBezTo>
                              <a:cubicBezTo>
                                <a:pt x="16106" y="150"/>
                                <a:pt x="16118" y="161"/>
                                <a:pt x="16118" y="176"/>
                              </a:cubicBezTo>
                              <a:lnTo>
                                <a:pt x="16118" y="244"/>
                              </a:lnTo>
                              <a:close/>
                              <a:moveTo>
                                <a:pt x="3308" y="131"/>
                              </a:moveTo>
                              <a:cubicBezTo>
                                <a:pt x="3308" y="290"/>
                                <a:pt x="3308" y="290"/>
                                <a:pt x="3308" y="290"/>
                              </a:cubicBezTo>
                              <a:cubicBezTo>
                                <a:pt x="3308" y="303"/>
                                <a:pt x="3298" y="309"/>
                                <a:pt x="3289" y="309"/>
                              </a:cubicBezTo>
                              <a:cubicBezTo>
                                <a:pt x="3279" y="309"/>
                                <a:pt x="3270" y="303"/>
                                <a:pt x="3270" y="290"/>
                              </a:cubicBezTo>
                              <a:cubicBezTo>
                                <a:pt x="3270" y="131"/>
                                <a:pt x="3270" y="131"/>
                                <a:pt x="3270" y="131"/>
                              </a:cubicBezTo>
                              <a:cubicBezTo>
                                <a:pt x="3270" y="118"/>
                                <a:pt x="3279" y="112"/>
                                <a:pt x="3289" y="112"/>
                              </a:cubicBezTo>
                              <a:cubicBezTo>
                                <a:pt x="3298" y="112"/>
                                <a:pt x="3308" y="118"/>
                                <a:pt x="3308" y="131"/>
                              </a:cubicBezTo>
                              <a:close/>
                              <a:moveTo>
                                <a:pt x="6638" y="309"/>
                              </a:moveTo>
                              <a:cubicBezTo>
                                <a:pt x="6595" y="309"/>
                                <a:pt x="6560" y="274"/>
                                <a:pt x="6560" y="231"/>
                              </a:cubicBezTo>
                              <a:cubicBezTo>
                                <a:pt x="6560" y="47"/>
                                <a:pt x="6560" y="47"/>
                                <a:pt x="6560" y="47"/>
                              </a:cubicBezTo>
                              <a:cubicBezTo>
                                <a:pt x="6560" y="34"/>
                                <a:pt x="6569" y="28"/>
                                <a:pt x="6579" y="28"/>
                              </a:cubicBezTo>
                              <a:cubicBezTo>
                                <a:pt x="6589" y="28"/>
                                <a:pt x="6598" y="34"/>
                                <a:pt x="6598" y="47"/>
                              </a:cubicBezTo>
                              <a:cubicBezTo>
                                <a:pt x="6598" y="231"/>
                                <a:pt x="6598" y="231"/>
                                <a:pt x="6598" y="231"/>
                              </a:cubicBezTo>
                              <a:cubicBezTo>
                                <a:pt x="6598" y="253"/>
                                <a:pt x="6616" y="271"/>
                                <a:pt x="6638" y="271"/>
                              </a:cubicBezTo>
                              <a:cubicBezTo>
                                <a:pt x="6642" y="271"/>
                                <a:pt x="6642" y="271"/>
                                <a:pt x="6642" y="271"/>
                              </a:cubicBezTo>
                              <a:cubicBezTo>
                                <a:pt x="6663" y="271"/>
                                <a:pt x="6681" y="253"/>
                                <a:pt x="6681" y="231"/>
                              </a:cubicBezTo>
                              <a:cubicBezTo>
                                <a:pt x="6681" y="47"/>
                                <a:pt x="6681" y="47"/>
                                <a:pt x="6681" y="47"/>
                              </a:cubicBezTo>
                              <a:cubicBezTo>
                                <a:pt x="6681" y="34"/>
                                <a:pt x="6691" y="28"/>
                                <a:pt x="6701" y="28"/>
                              </a:cubicBezTo>
                              <a:cubicBezTo>
                                <a:pt x="6710" y="28"/>
                                <a:pt x="6720" y="34"/>
                                <a:pt x="6720" y="47"/>
                              </a:cubicBezTo>
                              <a:cubicBezTo>
                                <a:pt x="6720" y="231"/>
                                <a:pt x="6720" y="231"/>
                                <a:pt x="6720" y="231"/>
                              </a:cubicBezTo>
                              <a:cubicBezTo>
                                <a:pt x="6720" y="274"/>
                                <a:pt x="6685" y="309"/>
                                <a:pt x="6642" y="309"/>
                              </a:cubicBezTo>
                              <a:lnTo>
                                <a:pt x="6638" y="309"/>
                              </a:lnTo>
                              <a:close/>
                              <a:moveTo>
                                <a:pt x="3227" y="289"/>
                              </a:moveTo>
                              <a:cubicBezTo>
                                <a:pt x="3227" y="300"/>
                                <a:pt x="3219" y="308"/>
                                <a:pt x="3208" y="308"/>
                              </a:cubicBezTo>
                              <a:cubicBezTo>
                                <a:pt x="3173" y="308"/>
                                <a:pt x="3154" y="288"/>
                                <a:pt x="3154" y="253"/>
                              </a:cubicBezTo>
                              <a:cubicBezTo>
                                <a:pt x="3154" y="47"/>
                                <a:pt x="3154" y="47"/>
                                <a:pt x="3154" y="47"/>
                              </a:cubicBezTo>
                              <a:cubicBezTo>
                                <a:pt x="3154" y="36"/>
                                <a:pt x="3162" y="28"/>
                                <a:pt x="3173" y="28"/>
                              </a:cubicBezTo>
                              <a:cubicBezTo>
                                <a:pt x="3184" y="28"/>
                                <a:pt x="3192" y="36"/>
                                <a:pt x="3192" y="47"/>
                              </a:cubicBezTo>
                              <a:cubicBezTo>
                                <a:pt x="3192" y="253"/>
                                <a:pt x="3192" y="253"/>
                                <a:pt x="3192" y="253"/>
                              </a:cubicBezTo>
                              <a:cubicBezTo>
                                <a:pt x="3192" y="262"/>
                                <a:pt x="3199" y="270"/>
                                <a:pt x="3208" y="270"/>
                              </a:cubicBezTo>
                              <a:cubicBezTo>
                                <a:pt x="3219" y="270"/>
                                <a:pt x="3227" y="278"/>
                                <a:pt x="3227" y="289"/>
                              </a:cubicBezTo>
                              <a:close/>
                              <a:moveTo>
                                <a:pt x="6783" y="151"/>
                              </a:moveTo>
                              <a:cubicBezTo>
                                <a:pt x="6770" y="151"/>
                                <a:pt x="6764" y="141"/>
                                <a:pt x="6764" y="132"/>
                              </a:cubicBezTo>
                              <a:cubicBezTo>
                                <a:pt x="6764" y="122"/>
                                <a:pt x="6770" y="113"/>
                                <a:pt x="6783" y="113"/>
                              </a:cubicBezTo>
                              <a:cubicBezTo>
                                <a:pt x="6789" y="113"/>
                                <a:pt x="6789" y="113"/>
                                <a:pt x="6789" y="113"/>
                              </a:cubicBezTo>
                              <a:cubicBezTo>
                                <a:pt x="6789" y="47"/>
                                <a:pt x="6789" y="47"/>
                                <a:pt x="6789" y="47"/>
                              </a:cubicBezTo>
                              <a:cubicBezTo>
                                <a:pt x="6789" y="34"/>
                                <a:pt x="6799" y="28"/>
                                <a:pt x="6808" y="28"/>
                              </a:cubicBezTo>
                              <a:cubicBezTo>
                                <a:pt x="6818" y="28"/>
                                <a:pt x="6828" y="34"/>
                                <a:pt x="6828" y="47"/>
                              </a:cubicBezTo>
                              <a:cubicBezTo>
                                <a:pt x="6828" y="113"/>
                                <a:pt x="6828" y="113"/>
                                <a:pt x="6828" y="113"/>
                              </a:cubicBezTo>
                              <a:cubicBezTo>
                                <a:pt x="6842" y="113"/>
                                <a:pt x="6842" y="113"/>
                                <a:pt x="6842" y="113"/>
                              </a:cubicBezTo>
                              <a:cubicBezTo>
                                <a:pt x="6855" y="113"/>
                                <a:pt x="6861" y="122"/>
                                <a:pt x="6861" y="132"/>
                              </a:cubicBezTo>
                              <a:cubicBezTo>
                                <a:pt x="6861" y="141"/>
                                <a:pt x="6855" y="151"/>
                                <a:pt x="6842" y="151"/>
                              </a:cubicBezTo>
                              <a:cubicBezTo>
                                <a:pt x="6828" y="151"/>
                                <a:pt x="6828" y="151"/>
                                <a:pt x="6828" y="151"/>
                              </a:cubicBezTo>
                              <a:cubicBezTo>
                                <a:pt x="6828" y="253"/>
                                <a:pt x="6828" y="253"/>
                                <a:pt x="6828" y="253"/>
                              </a:cubicBezTo>
                              <a:cubicBezTo>
                                <a:pt x="6828" y="260"/>
                                <a:pt x="6834" y="270"/>
                                <a:pt x="6844" y="270"/>
                              </a:cubicBezTo>
                              <a:cubicBezTo>
                                <a:pt x="6857" y="270"/>
                                <a:pt x="6863" y="280"/>
                                <a:pt x="6863" y="289"/>
                              </a:cubicBezTo>
                              <a:cubicBezTo>
                                <a:pt x="6863" y="298"/>
                                <a:pt x="6857" y="308"/>
                                <a:pt x="6844" y="308"/>
                              </a:cubicBezTo>
                              <a:cubicBezTo>
                                <a:pt x="6813" y="308"/>
                                <a:pt x="6789" y="284"/>
                                <a:pt x="6789" y="253"/>
                              </a:cubicBezTo>
                              <a:cubicBezTo>
                                <a:pt x="6789" y="151"/>
                                <a:pt x="6789" y="151"/>
                                <a:pt x="6789" y="151"/>
                              </a:cubicBezTo>
                              <a:lnTo>
                                <a:pt x="6783" y="151"/>
                              </a:lnTo>
                              <a:close/>
                              <a:moveTo>
                                <a:pt x="3040" y="112"/>
                              </a:moveTo>
                              <a:cubicBezTo>
                                <a:pt x="3037" y="112"/>
                                <a:pt x="3037" y="112"/>
                                <a:pt x="3037" y="112"/>
                              </a:cubicBezTo>
                              <a:cubicBezTo>
                                <a:pt x="3001" y="112"/>
                                <a:pt x="2970" y="140"/>
                                <a:pt x="2970" y="176"/>
                              </a:cubicBezTo>
                              <a:cubicBezTo>
                                <a:pt x="2970" y="244"/>
                                <a:pt x="2970" y="244"/>
                                <a:pt x="2970" y="244"/>
                              </a:cubicBezTo>
                              <a:cubicBezTo>
                                <a:pt x="2970" y="281"/>
                                <a:pt x="3000" y="309"/>
                                <a:pt x="3037" y="309"/>
                              </a:cubicBezTo>
                              <a:cubicBezTo>
                                <a:pt x="3040" y="309"/>
                                <a:pt x="3040" y="309"/>
                                <a:pt x="3040" y="309"/>
                              </a:cubicBezTo>
                              <a:cubicBezTo>
                                <a:pt x="3069" y="309"/>
                                <a:pt x="3087" y="295"/>
                                <a:pt x="3100" y="270"/>
                              </a:cubicBezTo>
                              <a:cubicBezTo>
                                <a:pt x="3102" y="261"/>
                                <a:pt x="3102" y="261"/>
                                <a:pt x="3102" y="261"/>
                              </a:cubicBezTo>
                              <a:cubicBezTo>
                                <a:pt x="3102" y="250"/>
                                <a:pt x="3092" y="244"/>
                                <a:pt x="3082" y="244"/>
                              </a:cubicBezTo>
                              <a:cubicBezTo>
                                <a:pt x="3061" y="244"/>
                                <a:pt x="3067" y="271"/>
                                <a:pt x="3040" y="271"/>
                              </a:cubicBezTo>
                              <a:cubicBezTo>
                                <a:pt x="3037" y="271"/>
                                <a:pt x="3037" y="271"/>
                                <a:pt x="3037" y="271"/>
                              </a:cubicBezTo>
                              <a:cubicBezTo>
                                <a:pt x="3021" y="271"/>
                                <a:pt x="3009" y="260"/>
                                <a:pt x="3009" y="244"/>
                              </a:cubicBezTo>
                              <a:cubicBezTo>
                                <a:pt x="3009" y="230"/>
                                <a:pt x="3009" y="230"/>
                                <a:pt x="3009" y="230"/>
                              </a:cubicBezTo>
                              <a:cubicBezTo>
                                <a:pt x="3087" y="230"/>
                                <a:pt x="3087" y="230"/>
                                <a:pt x="3087" y="230"/>
                              </a:cubicBezTo>
                              <a:cubicBezTo>
                                <a:pt x="3097" y="230"/>
                                <a:pt x="3106" y="221"/>
                                <a:pt x="3106" y="211"/>
                              </a:cubicBezTo>
                              <a:cubicBezTo>
                                <a:pt x="3106" y="178"/>
                                <a:pt x="3106" y="178"/>
                                <a:pt x="3106" y="178"/>
                              </a:cubicBezTo>
                              <a:cubicBezTo>
                                <a:pt x="3106" y="139"/>
                                <a:pt x="3077" y="112"/>
                                <a:pt x="3040" y="112"/>
                              </a:cubicBezTo>
                              <a:close/>
                              <a:moveTo>
                                <a:pt x="3068" y="194"/>
                              </a:moveTo>
                              <a:cubicBezTo>
                                <a:pt x="3009" y="194"/>
                                <a:pt x="3009" y="194"/>
                                <a:pt x="3009" y="194"/>
                              </a:cubicBezTo>
                              <a:cubicBezTo>
                                <a:pt x="3009" y="176"/>
                                <a:pt x="3009" y="176"/>
                                <a:pt x="3009" y="176"/>
                              </a:cubicBezTo>
                              <a:cubicBezTo>
                                <a:pt x="3009" y="161"/>
                                <a:pt x="3021" y="150"/>
                                <a:pt x="3037" y="150"/>
                              </a:cubicBezTo>
                              <a:cubicBezTo>
                                <a:pt x="3041" y="150"/>
                                <a:pt x="3041" y="150"/>
                                <a:pt x="3041" y="150"/>
                              </a:cubicBezTo>
                              <a:cubicBezTo>
                                <a:pt x="3055" y="150"/>
                                <a:pt x="3068" y="161"/>
                                <a:pt x="3068" y="178"/>
                              </a:cubicBezTo>
                              <a:lnTo>
                                <a:pt x="3068" y="194"/>
                              </a:lnTo>
                              <a:close/>
                              <a:moveTo>
                                <a:pt x="6959" y="150"/>
                              </a:moveTo>
                              <a:cubicBezTo>
                                <a:pt x="6948" y="150"/>
                                <a:pt x="6939" y="154"/>
                                <a:pt x="6939" y="168"/>
                              </a:cubicBezTo>
                              <a:cubicBezTo>
                                <a:pt x="6939" y="289"/>
                                <a:pt x="6939" y="289"/>
                                <a:pt x="6939" y="289"/>
                              </a:cubicBezTo>
                              <a:cubicBezTo>
                                <a:pt x="6939" y="302"/>
                                <a:pt x="6929" y="309"/>
                                <a:pt x="6919" y="309"/>
                              </a:cubicBezTo>
                              <a:cubicBezTo>
                                <a:pt x="6909" y="309"/>
                                <a:pt x="6900" y="302"/>
                                <a:pt x="6900" y="289"/>
                              </a:cubicBezTo>
                              <a:cubicBezTo>
                                <a:pt x="6900" y="131"/>
                                <a:pt x="6900" y="131"/>
                                <a:pt x="6900" y="131"/>
                              </a:cubicBezTo>
                              <a:cubicBezTo>
                                <a:pt x="6900" y="118"/>
                                <a:pt x="6909" y="112"/>
                                <a:pt x="6919" y="112"/>
                              </a:cubicBezTo>
                              <a:cubicBezTo>
                                <a:pt x="6928" y="112"/>
                                <a:pt x="6935" y="114"/>
                                <a:pt x="6939" y="120"/>
                              </a:cubicBezTo>
                              <a:cubicBezTo>
                                <a:pt x="6943" y="114"/>
                                <a:pt x="6953" y="112"/>
                                <a:pt x="6958" y="112"/>
                              </a:cubicBezTo>
                              <a:cubicBezTo>
                                <a:pt x="6991" y="112"/>
                                <a:pt x="7003" y="129"/>
                                <a:pt x="7007" y="143"/>
                              </a:cubicBezTo>
                              <a:cubicBezTo>
                                <a:pt x="7008" y="148"/>
                                <a:pt x="7008" y="148"/>
                                <a:pt x="7008" y="148"/>
                              </a:cubicBezTo>
                              <a:cubicBezTo>
                                <a:pt x="7008" y="158"/>
                                <a:pt x="6997" y="164"/>
                                <a:pt x="6987" y="164"/>
                              </a:cubicBezTo>
                              <a:cubicBezTo>
                                <a:pt x="6970" y="164"/>
                                <a:pt x="6981" y="150"/>
                                <a:pt x="6959" y="150"/>
                              </a:cubicBezTo>
                              <a:close/>
                              <a:moveTo>
                                <a:pt x="7871" y="19"/>
                              </a:moveTo>
                              <a:cubicBezTo>
                                <a:pt x="7871" y="350"/>
                                <a:pt x="7871" y="350"/>
                                <a:pt x="7871" y="350"/>
                              </a:cubicBezTo>
                              <a:cubicBezTo>
                                <a:pt x="7871" y="363"/>
                                <a:pt x="7862" y="369"/>
                                <a:pt x="7852" y="369"/>
                              </a:cubicBezTo>
                              <a:cubicBezTo>
                                <a:pt x="7843" y="369"/>
                                <a:pt x="7833" y="363"/>
                                <a:pt x="7833" y="350"/>
                              </a:cubicBezTo>
                              <a:cubicBezTo>
                                <a:pt x="7833" y="19"/>
                                <a:pt x="7833" y="19"/>
                                <a:pt x="7833" y="19"/>
                              </a:cubicBezTo>
                              <a:cubicBezTo>
                                <a:pt x="7833" y="6"/>
                                <a:pt x="7842" y="0"/>
                                <a:pt x="7852" y="0"/>
                              </a:cubicBezTo>
                              <a:cubicBezTo>
                                <a:pt x="7861" y="0"/>
                                <a:pt x="7871" y="6"/>
                                <a:pt x="7871" y="19"/>
                              </a:cubicBezTo>
                              <a:close/>
                              <a:moveTo>
                                <a:pt x="7666" y="289"/>
                              </a:moveTo>
                              <a:cubicBezTo>
                                <a:pt x="7666" y="298"/>
                                <a:pt x="7659" y="308"/>
                                <a:pt x="7647" y="308"/>
                              </a:cubicBezTo>
                              <a:cubicBezTo>
                                <a:pt x="7616" y="308"/>
                                <a:pt x="7592" y="284"/>
                                <a:pt x="7592" y="253"/>
                              </a:cubicBezTo>
                              <a:cubicBezTo>
                                <a:pt x="7592" y="151"/>
                                <a:pt x="7592" y="151"/>
                                <a:pt x="7592" y="151"/>
                              </a:cubicBezTo>
                              <a:cubicBezTo>
                                <a:pt x="7586" y="151"/>
                                <a:pt x="7586" y="151"/>
                                <a:pt x="7586" y="151"/>
                              </a:cubicBezTo>
                              <a:cubicBezTo>
                                <a:pt x="7573" y="151"/>
                                <a:pt x="7567" y="141"/>
                                <a:pt x="7567" y="132"/>
                              </a:cubicBezTo>
                              <a:cubicBezTo>
                                <a:pt x="7567" y="122"/>
                                <a:pt x="7573" y="113"/>
                                <a:pt x="7586" y="113"/>
                              </a:cubicBezTo>
                              <a:cubicBezTo>
                                <a:pt x="7592" y="113"/>
                                <a:pt x="7592" y="113"/>
                                <a:pt x="7592" y="113"/>
                              </a:cubicBezTo>
                              <a:cubicBezTo>
                                <a:pt x="7592" y="47"/>
                                <a:pt x="7592" y="47"/>
                                <a:pt x="7592" y="47"/>
                              </a:cubicBezTo>
                              <a:cubicBezTo>
                                <a:pt x="7592" y="34"/>
                                <a:pt x="7602" y="28"/>
                                <a:pt x="7611" y="28"/>
                              </a:cubicBezTo>
                              <a:cubicBezTo>
                                <a:pt x="7621" y="28"/>
                                <a:pt x="7631" y="34"/>
                                <a:pt x="7631" y="47"/>
                              </a:cubicBezTo>
                              <a:cubicBezTo>
                                <a:pt x="7631" y="113"/>
                                <a:pt x="7631" y="113"/>
                                <a:pt x="7631" y="113"/>
                              </a:cubicBezTo>
                              <a:cubicBezTo>
                                <a:pt x="7645" y="113"/>
                                <a:pt x="7645" y="113"/>
                                <a:pt x="7645" y="113"/>
                              </a:cubicBezTo>
                              <a:cubicBezTo>
                                <a:pt x="7657" y="113"/>
                                <a:pt x="7664" y="122"/>
                                <a:pt x="7664" y="132"/>
                              </a:cubicBezTo>
                              <a:cubicBezTo>
                                <a:pt x="7664" y="141"/>
                                <a:pt x="7657" y="151"/>
                                <a:pt x="7645" y="151"/>
                              </a:cubicBezTo>
                              <a:cubicBezTo>
                                <a:pt x="7631" y="151"/>
                                <a:pt x="7631" y="151"/>
                                <a:pt x="7631" y="151"/>
                              </a:cubicBezTo>
                              <a:cubicBezTo>
                                <a:pt x="7631" y="253"/>
                                <a:pt x="7631" y="253"/>
                                <a:pt x="7631" y="253"/>
                              </a:cubicBezTo>
                              <a:cubicBezTo>
                                <a:pt x="7631" y="260"/>
                                <a:pt x="7637" y="270"/>
                                <a:pt x="7647" y="270"/>
                              </a:cubicBezTo>
                              <a:cubicBezTo>
                                <a:pt x="7659" y="270"/>
                                <a:pt x="7666" y="280"/>
                                <a:pt x="7666" y="289"/>
                              </a:cubicBezTo>
                              <a:close/>
                              <a:moveTo>
                                <a:pt x="2580" y="28"/>
                              </a:moveTo>
                              <a:cubicBezTo>
                                <a:pt x="2577" y="28"/>
                                <a:pt x="2577" y="28"/>
                                <a:pt x="2577" y="28"/>
                              </a:cubicBezTo>
                              <a:cubicBezTo>
                                <a:pt x="2533" y="28"/>
                                <a:pt x="2498" y="61"/>
                                <a:pt x="2498" y="104"/>
                              </a:cubicBezTo>
                              <a:cubicBezTo>
                                <a:pt x="2498" y="232"/>
                                <a:pt x="2498" y="232"/>
                                <a:pt x="2498" y="232"/>
                              </a:cubicBezTo>
                              <a:cubicBezTo>
                                <a:pt x="2498" y="276"/>
                                <a:pt x="2533" y="309"/>
                                <a:pt x="2576" y="309"/>
                              </a:cubicBezTo>
                              <a:cubicBezTo>
                                <a:pt x="2580" y="309"/>
                                <a:pt x="2580" y="309"/>
                                <a:pt x="2580" y="309"/>
                              </a:cubicBezTo>
                              <a:cubicBezTo>
                                <a:pt x="2623" y="309"/>
                                <a:pt x="2658" y="276"/>
                                <a:pt x="2658" y="232"/>
                              </a:cubicBezTo>
                              <a:cubicBezTo>
                                <a:pt x="2658" y="104"/>
                                <a:pt x="2658" y="104"/>
                                <a:pt x="2658" y="104"/>
                              </a:cubicBezTo>
                              <a:cubicBezTo>
                                <a:pt x="2658" y="61"/>
                                <a:pt x="2623" y="28"/>
                                <a:pt x="2580" y="28"/>
                              </a:cubicBezTo>
                              <a:close/>
                              <a:moveTo>
                                <a:pt x="2620" y="232"/>
                              </a:moveTo>
                              <a:cubicBezTo>
                                <a:pt x="2620" y="254"/>
                                <a:pt x="2602" y="271"/>
                                <a:pt x="2580" y="271"/>
                              </a:cubicBezTo>
                              <a:cubicBezTo>
                                <a:pt x="2576" y="271"/>
                                <a:pt x="2576" y="271"/>
                                <a:pt x="2576" y="271"/>
                              </a:cubicBezTo>
                              <a:cubicBezTo>
                                <a:pt x="2555" y="271"/>
                                <a:pt x="2537" y="254"/>
                                <a:pt x="2537" y="232"/>
                              </a:cubicBezTo>
                              <a:cubicBezTo>
                                <a:pt x="2537" y="104"/>
                                <a:pt x="2537" y="104"/>
                                <a:pt x="2537" y="104"/>
                              </a:cubicBezTo>
                              <a:cubicBezTo>
                                <a:pt x="2537" y="83"/>
                                <a:pt x="2555" y="66"/>
                                <a:pt x="2576" y="66"/>
                              </a:cubicBezTo>
                              <a:cubicBezTo>
                                <a:pt x="2580" y="66"/>
                                <a:pt x="2580" y="66"/>
                                <a:pt x="2580" y="66"/>
                              </a:cubicBezTo>
                              <a:cubicBezTo>
                                <a:pt x="2602" y="66"/>
                                <a:pt x="2620" y="82"/>
                                <a:pt x="2620" y="104"/>
                              </a:cubicBezTo>
                              <a:lnTo>
                                <a:pt x="2620" y="232"/>
                              </a:lnTo>
                              <a:close/>
                              <a:moveTo>
                                <a:pt x="15858" y="178"/>
                              </a:moveTo>
                              <a:cubicBezTo>
                                <a:pt x="15858" y="290"/>
                                <a:pt x="15858" y="290"/>
                                <a:pt x="15858" y="290"/>
                              </a:cubicBezTo>
                              <a:cubicBezTo>
                                <a:pt x="15858" y="303"/>
                                <a:pt x="15848" y="309"/>
                                <a:pt x="15839" y="309"/>
                              </a:cubicBezTo>
                              <a:cubicBezTo>
                                <a:pt x="15830" y="309"/>
                                <a:pt x="15820" y="303"/>
                                <a:pt x="15820" y="290"/>
                              </a:cubicBezTo>
                              <a:cubicBezTo>
                                <a:pt x="15820" y="178"/>
                                <a:pt x="15820" y="178"/>
                                <a:pt x="15820" y="178"/>
                              </a:cubicBezTo>
                              <a:cubicBezTo>
                                <a:pt x="15820" y="162"/>
                                <a:pt x="15808" y="150"/>
                                <a:pt x="15792" y="150"/>
                              </a:cubicBezTo>
                              <a:cubicBezTo>
                                <a:pt x="15788" y="150"/>
                                <a:pt x="15788" y="150"/>
                                <a:pt x="15788" y="150"/>
                              </a:cubicBezTo>
                              <a:cubicBezTo>
                                <a:pt x="15773" y="150"/>
                                <a:pt x="15760" y="162"/>
                                <a:pt x="15760" y="178"/>
                              </a:cubicBezTo>
                              <a:cubicBezTo>
                                <a:pt x="15760" y="290"/>
                                <a:pt x="15760" y="290"/>
                                <a:pt x="15760" y="290"/>
                              </a:cubicBezTo>
                              <a:cubicBezTo>
                                <a:pt x="15760" y="303"/>
                                <a:pt x="15751" y="309"/>
                                <a:pt x="15741" y="309"/>
                              </a:cubicBezTo>
                              <a:cubicBezTo>
                                <a:pt x="15732" y="309"/>
                                <a:pt x="15722" y="303"/>
                                <a:pt x="15722" y="290"/>
                              </a:cubicBezTo>
                              <a:cubicBezTo>
                                <a:pt x="15722" y="131"/>
                                <a:pt x="15722" y="131"/>
                                <a:pt x="15722" y="131"/>
                              </a:cubicBezTo>
                              <a:cubicBezTo>
                                <a:pt x="15722" y="118"/>
                                <a:pt x="15732" y="112"/>
                                <a:pt x="15741" y="112"/>
                              </a:cubicBezTo>
                              <a:cubicBezTo>
                                <a:pt x="15748" y="112"/>
                                <a:pt x="15756" y="114"/>
                                <a:pt x="15760" y="122"/>
                              </a:cubicBezTo>
                              <a:cubicBezTo>
                                <a:pt x="15772" y="112"/>
                                <a:pt x="15780" y="112"/>
                                <a:pt x="15788" y="112"/>
                              </a:cubicBezTo>
                              <a:cubicBezTo>
                                <a:pt x="15792" y="112"/>
                                <a:pt x="15792" y="112"/>
                                <a:pt x="15792" y="112"/>
                              </a:cubicBezTo>
                              <a:cubicBezTo>
                                <a:pt x="15831" y="112"/>
                                <a:pt x="15858" y="141"/>
                                <a:pt x="15858" y="178"/>
                              </a:cubicBezTo>
                              <a:close/>
                              <a:moveTo>
                                <a:pt x="15668" y="47"/>
                              </a:moveTo>
                              <a:cubicBezTo>
                                <a:pt x="15668" y="56"/>
                                <a:pt x="15668" y="56"/>
                                <a:pt x="15668" y="56"/>
                              </a:cubicBezTo>
                              <a:cubicBezTo>
                                <a:pt x="15668" y="68"/>
                                <a:pt x="15658" y="74"/>
                                <a:pt x="15649" y="74"/>
                              </a:cubicBezTo>
                              <a:cubicBezTo>
                                <a:pt x="15639" y="74"/>
                                <a:pt x="15630" y="68"/>
                                <a:pt x="15630" y="56"/>
                              </a:cubicBezTo>
                              <a:cubicBezTo>
                                <a:pt x="15630" y="47"/>
                                <a:pt x="15630" y="47"/>
                                <a:pt x="15630" y="47"/>
                              </a:cubicBezTo>
                              <a:cubicBezTo>
                                <a:pt x="15630" y="34"/>
                                <a:pt x="15639" y="28"/>
                                <a:pt x="15649" y="28"/>
                              </a:cubicBezTo>
                              <a:cubicBezTo>
                                <a:pt x="15658" y="28"/>
                                <a:pt x="15668" y="34"/>
                                <a:pt x="15668" y="47"/>
                              </a:cubicBezTo>
                              <a:close/>
                              <a:moveTo>
                                <a:pt x="15668" y="131"/>
                              </a:moveTo>
                              <a:cubicBezTo>
                                <a:pt x="15668" y="290"/>
                                <a:pt x="15668" y="290"/>
                                <a:pt x="15668" y="290"/>
                              </a:cubicBezTo>
                              <a:cubicBezTo>
                                <a:pt x="15668" y="303"/>
                                <a:pt x="15658" y="309"/>
                                <a:pt x="15649" y="309"/>
                              </a:cubicBezTo>
                              <a:cubicBezTo>
                                <a:pt x="15639" y="309"/>
                                <a:pt x="15630" y="303"/>
                                <a:pt x="15630" y="290"/>
                              </a:cubicBezTo>
                              <a:cubicBezTo>
                                <a:pt x="15630" y="131"/>
                                <a:pt x="15630" y="131"/>
                                <a:pt x="15630" y="131"/>
                              </a:cubicBezTo>
                              <a:cubicBezTo>
                                <a:pt x="15630" y="118"/>
                                <a:pt x="15639" y="112"/>
                                <a:pt x="15649" y="112"/>
                              </a:cubicBezTo>
                              <a:cubicBezTo>
                                <a:pt x="15658" y="112"/>
                                <a:pt x="15668" y="118"/>
                                <a:pt x="15668" y="131"/>
                              </a:cubicBezTo>
                              <a:close/>
                              <a:moveTo>
                                <a:pt x="7513" y="309"/>
                              </a:moveTo>
                              <a:cubicBezTo>
                                <a:pt x="7504" y="309"/>
                                <a:pt x="7494" y="303"/>
                                <a:pt x="7494" y="290"/>
                              </a:cubicBezTo>
                              <a:cubicBezTo>
                                <a:pt x="7494" y="177"/>
                                <a:pt x="7494" y="177"/>
                                <a:pt x="7494" y="177"/>
                              </a:cubicBezTo>
                              <a:cubicBezTo>
                                <a:pt x="7494" y="159"/>
                                <a:pt x="7480" y="150"/>
                                <a:pt x="7466" y="150"/>
                              </a:cubicBezTo>
                              <a:cubicBezTo>
                                <a:pt x="7465" y="150"/>
                                <a:pt x="7465" y="150"/>
                                <a:pt x="7465" y="150"/>
                              </a:cubicBezTo>
                              <a:cubicBezTo>
                                <a:pt x="7446" y="150"/>
                                <a:pt x="7435" y="163"/>
                                <a:pt x="7435" y="180"/>
                              </a:cubicBezTo>
                              <a:cubicBezTo>
                                <a:pt x="7435" y="290"/>
                                <a:pt x="7435" y="290"/>
                                <a:pt x="7435" y="290"/>
                              </a:cubicBezTo>
                              <a:cubicBezTo>
                                <a:pt x="7435" y="303"/>
                                <a:pt x="7425" y="309"/>
                                <a:pt x="7416" y="309"/>
                              </a:cubicBezTo>
                              <a:cubicBezTo>
                                <a:pt x="7406" y="309"/>
                                <a:pt x="7397" y="303"/>
                                <a:pt x="7397" y="290"/>
                              </a:cubicBezTo>
                              <a:cubicBezTo>
                                <a:pt x="7397" y="47"/>
                                <a:pt x="7397" y="47"/>
                                <a:pt x="7397" y="47"/>
                              </a:cubicBezTo>
                              <a:cubicBezTo>
                                <a:pt x="7397" y="34"/>
                                <a:pt x="7406" y="28"/>
                                <a:pt x="7416" y="28"/>
                              </a:cubicBezTo>
                              <a:cubicBezTo>
                                <a:pt x="7425" y="28"/>
                                <a:pt x="7435" y="34"/>
                                <a:pt x="7435" y="47"/>
                              </a:cubicBezTo>
                              <a:cubicBezTo>
                                <a:pt x="7435" y="122"/>
                                <a:pt x="7435" y="122"/>
                                <a:pt x="7435" y="122"/>
                              </a:cubicBezTo>
                              <a:cubicBezTo>
                                <a:pt x="7443" y="114"/>
                                <a:pt x="7457" y="112"/>
                                <a:pt x="7463" y="112"/>
                              </a:cubicBezTo>
                              <a:cubicBezTo>
                                <a:pt x="7468" y="112"/>
                                <a:pt x="7468" y="112"/>
                                <a:pt x="7468" y="112"/>
                              </a:cubicBezTo>
                              <a:cubicBezTo>
                                <a:pt x="7506" y="112"/>
                                <a:pt x="7533" y="141"/>
                                <a:pt x="7533" y="177"/>
                              </a:cubicBezTo>
                              <a:cubicBezTo>
                                <a:pt x="7533" y="290"/>
                                <a:pt x="7533" y="290"/>
                                <a:pt x="7533" y="290"/>
                              </a:cubicBezTo>
                              <a:cubicBezTo>
                                <a:pt x="7533" y="303"/>
                                <a:pt x="7523" y="309"/>
                                <a:pt x="7513" y="309"/>
                              </a:cubicBezTo>
                              <a:close/>
                              <a:moveTo>
                                <a:pt x="7349" y="245"/>
                              </a:moveTo>
                              <a:cubicBezTo>
                                <a:pt x="7349" y="282"/>
                                <a:pt x="7320" y="309"/>
                                <a:pt x="7283" y="309"/>
                              </a:cubicBezTo>
                              <a:cubicBezTo>
                                <a:pt x="7280" y="309"/>
                                <a:pt x="7280" y="309"/>
                                <a:pt x="7280" y="309"/>
                              </a:cubicBezTo>
                              <a:cubicBezTo>
                                <a:pt x="7243" y="309"/>
                                <a:pt x="7213" y="281"/>
                                <a:pt x="7213" y="244"/>
                              </a:cubicBezTo>
                              <a:cubicBezTo>
                                <a:pt x="7213" y="176"/>
                                <a:pt x="7213" y="176"/>
                                <a:pt x="7213" y="176"/>
                              </a:cubicBezTo>
                              <a:cubicBezTo>
                                <a:pt x="7213" y="140"/>
                                <a:pt x="7243" y="112"/>
                                <a:pt x="7280" y="112"/>
                              </a:cubicBezTo>
                              <a:cubicBezTo>
                                <a:pt x="7283" y="112"/>
                                <a:pt x="7283" y="112"/>
                                <a:pt x="7283" y="112"/>
                              </a:cubicBezTo>
                              <a:cubicBezTo>
                                <a:pt x="7320" y="112"/>
                                <a:pt x="7349" y="139"/>
                                <a:pt x="7349" y="176"/>
                              </a:cubicBezTo>
                              <a:cubicBezTo>
                                <a:pt x="7349" y="188"/>
                                <a:pt x="7340" y="195"/>
                                <a:pt x="7330" y="195"/>
                              </a:cubicBezTo>
                              <a:cubicBezTo>
                                <a:pt x="7321" y="195"/>
                                <a:pt x="7311" y="188"/>
                                <a:pt x="7311" y="176"/>
                              </a:cubicBezTo>
                              <a:cubicBezTo>
                                <a:pt x="7311" y="160"/>
                                <a:pt x="7299" y="150"/>
                                <a:pt x="7283" y="150"/>
                              </a:cubicBezTo>
                              <a:cubicBezTo>
                                <a:pt x="7280" y="150"/>
                                <a:pt x="7280" y="150"/>
                                <a:pt x="7280" y="150"/>
                              </a:cubicBezTo>
                              <a:cubicBezTo>
                                <a:pt x="7264" y="150"/>
                                <a:pt x="7252" y="161"/>
                                <a:pt x="7252" y="176"/>
                              </a:cubicBezTo>
                              <a:cubicBezTo>
                                <a:pt x="7252" y="244"/>
                                <a:pt x="7252" y="244"/>
                                <a:pt x="7252" y="244"/>
                              </a:cubicBezTo>
                              <a:cubicBezTo>
                                <a:pt x="7252" y="260"/>
                                <a:pt x="7264" y="271"/>
                                <a:pt x="7280" y="271"/>
                              </a:cubicBezTo>
                              <a:cubicBezTo>
                                <a:pt x="7283" y="271"/>
                                <a:pt x="7283" y="271"/>
                                <a:pt x="7283" y="271"/>
                              </a:cubicBezTo>
                              <a:cubicBezTo>
                                <a:pt x="7299" y="271"/>
                                <a:pt x="7311" y="260"/>
                                <a:pt x="7311" y="245"/>
                              </a:cubicBezTo>
                              <a:cubicBezTo>
                                <a:pt x="7311" y="232"/>
                                <a:pt x="7321" y="226"/>
                                <a:pt x="7330" y="226"/>
                              </a:cubicBezTo>
                              <a:cubicBezTo>
                                <a:pt x="7340" y="226"/>
                                <a:pt x="7349" y="232"/>
                                <a:pt x="7349" y="245"/>
                              </a:cubicBezTo>
                              <a:close/>
                              <a:moveTo>
                                <a:pt x="2935" y="289"/>
                              </a:moveTo>
                              <a:cubicBezTo>
                                <a:pt x="2935" y="298"/>
                                <a:pt x="2928" y="308"/>
                                <a:pt x="2915" y="308"/>
                              </a:cubicBezTo>
                              <a:cubicBezTo>
                                <a:pt x="2885" y="308"/>
                                <a:pt x="2861" y="284"/>
                                <a:pt x="2861" y="253"/>
                              </a:cubicBezTo>
                              <a:cubicBezTo>
                                <a:pt x="2861" y="151"/>
                                <a:pt x="2861" y="151"/>
                                <a:pt x="2861" y="151"/>
                              </a:cubicBezTo>
                              <a:cubicBezTo>
                                <a:pt x="2855" y="151"/>
                                <a:pt x="2855" y="151"/>
                                <a:pt x="2855" y="151"/>
                              </a:cubicBezTo>
                              <a:cubicBezTo>
                                <a:pt x="2842" y="151"/>
                                <a:pt x="2835" y="141"/>
                                <a:pt x="2835" y="132"/>
                              </a:cubicBezTo>
                              <a:cubicBezTo>
                                <a:pt x="2835" y="122"/>
                                <a:pt x="2842" y="113"/>
                                <a:pt x="2855" y="113"/>
                              </a:cubicBezTo>
                              <a:cubicBezTo>
                                <a:pt x="2861" y="113"/>
                                <a:pt x="2861" y="113"/>
                                <a:pt x="2861" y="113"/>
                              </a:cubicBezTo>
                              <a:cubicBezTo>
                                <a:pt x="2861" y="47"/>
                                <a:pt x="2861" y="47"/>
                                <a:pt x="2861" y="47"/>
                              </a:cubicBezTo>
                              <a:cubicBezTo>
                                <a:pt x="2861" y="34"/>
                                <a:pt x="2871" y="28"/>
                                <a:pt x="2880" y="28"/>
                              </a:cubicBezTo>
                              <a:cubicBezTo>
                                <a:pt x="2889" y="28"/>
                                <a:pt x="2899" y="34"/>
                                <a:pt x="2899" y="47"/>
                              </a:cubicBezTo>
                              <a:cubicBezTo>
                                <a:pt x="2899" y="113"/>
                                <a:pt x="2899" y="113"/>
                                <a:pt x="2899" y="113"/>
                              </a:cubicBezTo>
                              <a:cubicBezTo>
                                <a:pt x="2913" y="113"/>
                                <a:pt x="2913" y="113"/>
                                <a:pt x="2913" y="113"/>
                              </a:cubicBezTo>
                              <a:cubicBezTo>
                                <a:pt x="2926" y="113"/>
                                <a:pt x="2933" y="122"/>
                                <a:pt x="2933" y="132"/>
                              </a:cubicBezTo>
                              <a:cubicBezTo>
                                <a:pt x="2933" y="141"/>
                                <a:pt x="2926" y="151"/>
                                <a:pt x="2913" y="151"/>
                              </a:cubicBezTo>
                              <a:cubicBezTo>
                                <a:pt x="2899" y="151"/>
                                <a:pt x="2899" y="151"/>
                                <a:pt x="2899" y="151"/>
                              </a:cubicBezTo>
                              <a:cubicBezTo>
                                <a:pt x="2899" y="253"/>
                                <a:pt x="2899" y="253"/>
                                <a:pt x="2899" y="253"/>
                              </a:cubicBezTo>
                              <a:cubicBezTo>
                                <a:pt x="2899" y="260"/>
                                <a:pt x="2906" y="270"/>
                                <a:pt x="2915" y="270"/>
                              </a:cubicBezTo>
                              <a:cubicBezTo>
                                <a:pt x="2928" y="270"/>
                                <a:pt x="2935" y="280"/>
                                <a:pt x="2935" y="289"/>
                              </a:cubicBezTo>
                              <a:close/>
                              <a:moveTo>
                                <a:pt x="15956" y="83"/>
                              </a:moveTo>
                              <a:cubicBezTo>
                                <a:pt x="15956" y="113"/>
                                <a:pt x="15956" y="113"/>
                                <a:pt x="15956" y="113"/>
                              </a:cubicBezTo>
                              <a:cubicBezTo>
                                <a:pt x="15970" y="113"/>
                                <a:pt x="15970" y="113"/>
                                <a:pt x="15970" y="113"/>
                              </a:cubicBezTo>
                              <a:cubicBezTo>
                                <a:pt x="15982" y="113"/>
                                <a:pt x="15988" y="122"/>
                                <a:pt x="15988" y="132"/>
                              </a:cubicBezTo>
                              <a:cubicBezTo>
                                <a:pt x="15988" y="141"/>
                                <a:pt x="15982" y="151"/>
                                <a:pt x="15970" y="151"/>
                              </a:cubicBezTo>
                              <a:cubicBezTo>
                                <a:pt x="15956" y="151"/>
                                <a:pt x="15956" y="151"/>
                                <a:pt x="15956" y="151"/>
                              </a:cubicBezTo>
                              <a:cubicBezTo>
                                <a:pt x="15956" y="290"/>
                                <a:pt x="15956" y="290"/>
                                <a:pt x="15956" y="290"/>
                              </a:cubicBezTo>
                              <a:cubicBezTo>
                                <a:pt x="15956" y="303"/>
                                <a:pt x="15946" y="309"/>
                                <a:pt x="15937" y="309"/>
                              </a:cubicBezTo>
                              <a:cubicBezTo>
                                <a:pt x="15927" y="309"/>
                                <a:pt x="15918" y="303"/>
                                <a:pt x="15918" y="290"/>
                              </a:cubicBezTo>
                              <a:cubicBezTo>
                                <a:pt x="15918" y="151"/>
                                <a:pt x="15918" y="151"/>
                                <a:pt x="15918" y="151"/>
                              </a:cubicBezTo>
                              <a:cubicBezTo>
                                <a:pt x="15914" y="151"/>
                                <a:pt x="15914" y="151"/>
                                <a:pt x="15914" y="151"/>
                              </a:cubicBezTo>
                              <a:cubicBezTo>
                                <a:pt x="15901" y="151"/>
                                <a:pt x="15895" y="141"/>
                                <a:pt x="15895" y="132"/>
                              </a:cubicBezTo>
                              <a:cubicBezTo>
                                <a:pt x="15895" y="122"/>
                                <a:pt x="15901" y="113"/>
                                <a:pt x="15914" y="113"/>
                              </a:cubicBezTo>
                              <a:cubicBezTo>
                                <a:pt x="15918" y="113"/>
                                <a:pt x="15918" y="113"/>
                                <a:pt x="15918" y="113"/>
                              </a:cubicBezTo>
                              <a:cubicBezTo>
                                <a:pt x="15918" y="83"/>
                                <a:pt x="15918" y="83"/>
                                <a:pt x="15918" y="83"/>
                              </a:cubicBezTo>
                              <a:cubicBezTo>
                                <a:pt x="15918" y="52"/>
                                <a:pt x="15936" y="28"/>
                                <a:pt x="15972" y="28"/>
                              </a:cubicBezTo>
                              <a:cubicBezTo>
                                <a:pt x="15984" y="28"/>
                                <a:pt x="15990" y="37"/>
                                <a:pt x="15990" y="47"/>
                              </a:cubicBezTo>
                              <a:cubicBezTo>
                                <a:pt x="15990" y="56"/>
                                <a:pt x="15984" y="66"/>
                                <a:pt x="15972" y="66"/>
                              </a:cubicBezTo>
                              <a:cubicBezTo>
                                <a:pt x="15962" y="66"/>
                                <a:pt x="15956" y="74"/>
                                <a:pt x="15956" y="83"/>
                              </a:cubicBezTo>
                              <a:close/>
                              <a:moveTo>
                                <a:pt x="2814" y="143"/>
                              </a:moveTo>
                              <a:cubicBezTo>
                                <a:pt x="2815" y="148"/>
                                <a:pt x="2815" y="148"/>
                                <a:pt x="2815" y="148"/>
                              </a:cubicBezTo>
                              <a:cubicBezTo>
                                <a:pt x="2815" y="158"/>
                                <a:pt x="2804" y="164"/>
                                <a:pt x="2795" y="164"/>
                              </a:cubicBezTo>
                              <a:cubicBezTo>
                                <a:pt x="2777" y="164"/>
                                <a:pt x="2788" y="150"/>
                                <a:pt x="2766" y="150"/>
                              </a:cubicBezTo>
                              <a:cubicBezTo>
                                <a:pt x="2755" y="150"/>
                                <a:pt x="2746" y="154"/>
                                <a:pt x="2746" y="168"/>
                              </a:cubicBezTo>
                              <a:cubicBezTo>
                                <a:pt x="2746" y="289"/>
                                <a:pt x="2746" y="289"/>
                                <a:pt x="2746" y="289"/>
                              </a:cubicBezTo>
                              <a:cubicBezTo>
                                <a:pt x="2746" y="302"/>
                                <a:pt x="2736" y="309"/>
                                <a:pt x="2726" y="309"/>
                              </a:cubicBezTo>
                              <a:cubicBezTo>
                                <a:pt x="2717" y="309"/>
                                <a:pt x="2707" y="302"/>
                                <a:pt x="2707" y="289"/>
                              </a:cubicBezTo>
                              <a:cubicBezTo>
                                <a:pt x="2707" y="131"/>
                                <a:pt x="2707" y="131"/>
                                <a:pt x="2707" y="131"/>
                              </a:cubicBezTo>
                              <a:cubicBezTo>
                                <a:pt x="2707" y="118"/>
                                <a:pt x="2717" y="112"/>
                                <a:pt x="2727" y="112"/>
                              </a:cubicBezTo>
                              <a:cubicBezTo>
                                <a:pt x="2735" y="112"/>
                                <a:pt x="2743" y="114"/>
                                <a:pt x="2746" y="120"/>
                              </a:cubicBezTo>
                              <a:cubicBezTo>
                                <a:pt x="2750" y="114"/>
                                <a:pt x="2760" y="112"/>
                                <a:pt x="2765" y="112"/>
                              </a:cubicBezTo>
                              <a:cubicBezTo>
                                <a:pt x="2798" y="112"/>
                                <a:pt x="2810" y="129"/>
                                <a:pt x="2814" y="143"/>
                              </a:cubicBezTo>
                              <a:close/>
                              <a:moveTo>
                                <a:pt x="7166" y="270"/>
                              </a:moveTo>
                              <a:cubicBezTo>
                                <a:pt x="7168" y="261"/>
                                <a:pt x="7168" y="261"/>
                                <a:pt x="7168" y="261"/>
                              </a:cubicBezTo>
                              <a:cubicBezTo>
                                <a:pt x="7168" y="250"/>
                                <a:pt x="7158" y="244"/>
                                <a:pt x="7148" y="244"/>
                              </a:cubicBezTo>
                              <a:cubicBezTo>
                                <a:pt x="7127" y="244"/>
                                <a:pt x="7134" y="271"/>
                                <a:pt x="7106" y="271"/>
                              </a:cubicBezTo>
                              <a:cubicBezTo>
                                <a:pt x="7103" y="271"/>
                                <a:pt x="7103" y="271"/>
                                <a:pt x="7103" y="271"/>
                              </a:cubicBezTo>
                              <a:cubicBezTo>
                                <a:pt x="7087" y="271"/>
                                <a:pt x="7075" y="260"/>
                                <a:pt x="7075" y="244"/>
                              </a:cubicBezTo>
                              <a:cubicBezTo>
                                <a:pt x="7075" y="230"/>
                                <a:pt x="7075" y="230"/>
                                <a:pt x="7075" y="230"/>
                              </a:cubicBezTo>
                              <a:cubicBezTo>
                                <a:pt x="7153" y="230"/>
                                <a:pt x="7153" y="230"/>
                                <a:pt x="7153" y="230"/>
                              </a:cubicBezTo>
                              <a:cubicBezTo>
                                <a:pt x="7164" y="230"/>
                                <a:pt x="7173" y="221"/>
                                <a:pt x="7173" y="211"/>
                              </a:cubicBezTo>
                              <a:cubicBezTo>
                                <a:pt x="7173" y="178"/>
                                <a:pt x="7173" y="178"/>
                                <a:pt x="7173" y="178"/>
                              </a:cubicBezTo>
                              <a:cubicBezTo>
                                <a:pt x="7173" y="139"/>
                                <a:pt x="7143" y="112"/>
                                <a:pt x="7106" y="112"/>
                              </a:cubicBezTo>
                              <a:cubicBezTo>
                                <a:pt x="7103" y="112"/>
                                <a:pt x="7103" y="112"/>
                                <a:pt x="7103" y="112"/>
                              </a:cubicBezTo>
                              <a:cubicBezTo>
                                <a:pt x="7067" y="112"/>
                                <a:pt x="7037" y="140"/>
                                <a:pt x="7037" y="176"/>
                              </a:cubicBezTo>
                              <a:cubicBezTo>
                                <a:pt x="7037" y="244"/>
                                <a:pt x="7037" y="244"/>
                                <a:pt x="7037" y="244"/>
                              </a:cubicBezTo>
                              <a:cubicBezTo>
                                <a:pt x="7037" y="281"/>
                                <a:pt x="7066" y="309"/>
                                <a:pt x="7103" y="309"/>
                              </a:cubicBezTo>
                              <a:cubicBezTo>
                                <a:pt x="7106" y="309"/>
                                <a:pt x="7106" y="309"/>
                                <a:pt x="7106" y="309"/>
                              </a:cubicBezTo>
                              <a:cubicBezTo>
                                <a:pt x="7135" y="309"/>
                                <a:pt x="7153" y="295"/>
                                <a:pt x="7166" y="270"/>
                              </a:cubicBezTo>
                              <a:close/>
                              <a:moveTo>
                                <a:pt x="7075" y="176"/>
                              </a:moveTo>
                              <a:cubicBezTo>
                                <a:pt x="7075" y="161"/>
                                <a:pt x="7088" y="150"/>
                                <a:pt x="7103" y="150"/>
                              </a:cubicBezTo>
                              <a:cubicBezTo>
                                <a:pt x="7107" y="150"/>
                                <a:pt x="7107" y="150"/>
                                <a:pt x="7107" y="150"/>
                              </a:cubicBezTo>
                              <a:cubicBezTo>
                                <a:pt x="7121" y="150"/>
                                <a:pt x="7134" y="161"/>
                                <a:pt x="7134" y="178"/>
                              </a:cubicBezTo>
                              <a:cubicBezTo>
                                <a:pt x="7134" y="194"/>
                                <a:pt x="7134" y="194"/>
                                <a:pt x="7134" y="194"/>
                              </a:cubicBezTo>
                              <a:cubicBezTo>
                                <a:pt x="7075" y="194"/>
                                <a:pt x="7075" y="194"/>
                                <a:pt x="7075" y="194"/>
                              </a:cubicBezTo>
                              <a:lnTo>
                                <a:pt x="7075" y="176"/>
                              </a:lnTo>
                              <a:close/>
                              <a:moveTo>
                                <a:pt x="4341" y="178"/>
                              </a:moveTo>
                              <a:cubicBezTo>
                                <a:pt x="4341" y="290"/>
                                <a:pt x="4341" y="290"/>
                                <a:pt x="4341" y="290"/>
                              </a:cubicBezTo>
                              <a:cubicBezTo>
                                <a:pt x="4341" y="303"/>
                                <a:pt x="4332" y="309"/>
                                <a:pt x="4322" y="309"/>
                              </a:cubicBezTo>
                              <a:cubicBezTo>
                                <a:pt x="4313" y="309"/>
                                <a:pt x="4303" y="303"/>
                                <a:pt x="4303" y="290"/>
                              </a:cubicBezTo>
                              <a:cubicBezTo>
                                <a:pt x="4303" y="178"/>
                                <a:pt x="4303" y="178"/>
                                <a:pt x="4303" y="178"/>
                              </a:cubicBezTo>
                              <a:cubicBezTo>
                                <a:pt x="4303" y="162"/>
                                <a:pt x="4291" y="150"/>
                                <a:pt x="4275" y="150"/>
                              </a:cubicBezTo>
                              <a:cubicBezTo>
                                <a:pt x="4272" y="150"/>
                                <a:pt x="4272" y="150"/>
                                <a:pt x="4272" y="150"/>
                              </a:cubicBezTo>
                              <a:cubicBezTo>
                                <a:pt x="4256" y="150"/>
                                <a:pt x="4244" y="162"/>
                                <a:pt x="4244" y="178"/>
                              </a:cubicBezTo>
                              <a:cubicBezTo>
                                <a:pt x="4244" y="290"/>
                                <a:pt x="4244" y="290"/>
                                <a:pt x="4244" y="290"/>
                              </a:cubicBezTo>
                              <a:cubicBezTo>
                                <a:pt x="4244" y="303"/>
                                <a:pt x="4234" y="309"/>
                                <a:pt x="4225" y="309"/>
                              </a:cubicBezTo>
                              <a:cubicBezTo>
                                <a:pt x="4215" y="309"/>
                                <a:pt x="4205" y="303"/>
                                <a:pt x="4205" y="290"/>
                              </a:cubicBezTo>
                              <a:cubicBezTo>
                                <a:pt x="4205" y="131"/>
                                <a:pt x="4205" y="131"/>
                                <a:pt x="4205" y="131"/>
                              </a:cubicBezTo>
                              <a:cubicBezTo>
                                <a:pt x="4205" y="118"/>
                                <a:pt x="4215" y="112"/>
                                <a:pt x="4225" y="112"/>
                              </a:cubicBezTo>
                              <a:cubicBezTo>
                                <a:pt x="4232" y="112"/>
                                <a:pt x="4239" y="114"/>
                                <a:pt x="4244" y="122"/>
                              </a:cubicBezTo>
                              <a:cubicBezTo>
                                <a:pt x="4255" y="112"/>
                                <a:pt x="4263" y="112"/>
                                <a:pt x="4272" y="112"/>
                              </a:cubicBezTo>
                              <a:cubicBezTo>
                                <a:pt x="4275" y="112"/>
                                <a:pt x="4275" y="112"/>
                                <a:pt x="4275" y="112"/>
                              </a:cubicBezTo>
                              <a:cubicBezTo>
                                <a:pt x="4315" y="112"/>
                                <a:pt x="4341" y="141"/>
                                <a:pt x="4341" y="178"/>
                              </a:cubicBezTo>
                              <a:close/>
                              <a:moveTo>
                                <a:pt x="5490" y="181"/>
                              </a:moveTo>
                              <a:cubicBezTo>
                                <a:pt x="5490" y="242"/>
                                <a:pt x="5490" y="242"/>
                                <a:pt x="5490" y="242"/>
                              </a:cubicBezTo>
                              <a:cubicBezTo>
                                <a:pt x="5490" y="279"/>
                                <a:pt x="5460" y="309"/>
                                <a:pt x="5423" y="309"/>
                              </a:cubicBezTo>
                              <a:cubicBezTo>
                                <a:pt x="5419" y="309"/>
                                <a:pt x="5419" y="309"/>
                                <a:pt x="5419" y="309"/>
                              </a:cubicBezTo>
                              <a:cubicBezTo>
                                <a:pt x="5381" y="309"/>
                                <a:pt x="5354" y="281"/>
                                <a:pt x="5354" y="242"/>
                              </a:cubicBezTo>
                              <a:cubicBezTo>
                                <a:pt x="5354" y="229"/>
                                <a:pt x="5363" y="223"/>
                                <a:pt x="5373" y="223"/>
                              </a:cubicBezTo>
                              <a:cubicBezTo>
                                <a:pt x="5383" y="223"/>
                                <a:pt x="5392" y="229"/>
                                <a:pt x="5392" y="242"/>
                              </a:cubicBezTo>
                              <a:cubicBezTo>
                                <a:pt x="5392" y="260"/>
                                <a:pt x="5403" y="271"/>
                                <a:pt x="5419" y="271"/>
                              </a:cubicBezTo>
                              <a:cubicBezTo>
                                <a:pt x="5423" y="271"/>
                                <a:pt x="5423" y="271"/>
                                <a:pt x="5423" y="271"/>
                              </a:cubicBezTo>
                              <a:cubicBezTo>
                                <a:pt x="5439" y="271"/>
                                <a:pt x="5451" y="258"/>
                                <a:pt x="5451" y="242"/>
                              </a:cubicBezTo>
                              <a:cubicBezTo>
                                <a:pt x="5451" y="181"/>
                                <a:pt x="5451" y="181"/>
                                <a:pt x="5451" y="181"/>
                              </a:cubicBezTo>
                              <a:cubicBezTo>
                                <a:pt x="5451" y="165"/>
                                <a:pt x="5439" y="152"/>
                                <a:pt x="5423" y="152"/>
                              </a:cubicBezTo>
                              <a:cubicBezTo>
                                <a:pt x="5419" y="152"/>
                                <a:pt x="5419" y="152"/>
                                <a:pt x="5419" y="152"/>
                              </a:cubicBezTo>
                              <a:cubicBezTo>
                                <a:pt x="5408" y="152"/>
                                <a:pt x="5399" y="155"/>
                                <a:pt x="5391" y="168"/>
                              </a:cubicBezTo>
                              <a:cubicBezTo>
                                <a:pt x="5389" y="173"/>
                                <a:pt x="5382" y="176"/>
                                <a:pt x="5375" y="176"/>
                              </a:cubicBezTo>
                              <a:cubicBezTo>
                                <a:pt x="5366" y="176"/>
                                <a:pt x="5356" y="171"/>
                                <a:pt x="5356" y="156"/>
                              </a:cubicBezTo>
                              <a:cubicBezTo>
                                <a:pt x="5356" y="50"/>
                                <a:pt x="5356" y="50"/>
                                <a:pt x="5356" y="50"/>
                              </a:cubicBezTo>
                              <a:cubicBezTo>
                                <a:pt x="5356" y="40"/>
                                <a:pt x="5365" y="30"/>
                                <a:pt x="5375" y="30"/>
                              </a:cubicBezTo>
                              <a:cubicBezTo>
                                <a:pt x="5462" y="30"/>
                                <a:pt x="5462" y="30"/>
                                <a:pt x="5462" y="30"/>
                              </a:cubicBezTo>
                              <a:cubicBezTo>
                                <a:pt x="5475" y="30"/>
                                <a:pt x="5481" y="40"/>
                                <a:pt x="5481" y="49"/>
                              </a:cubicBezTo>
                              <a:cubicBezTo>
                                <a:pt x="5481" y="59"/>
                                <a:pt x="5475" y="68"/>
                                <a:pt x="5462" y="68"/>
                              </a:cubicBezTo>
                              <a:cubicBezTo>
                                <a:pt x="5395" y="68"/>
                                <a:pt x="5395" y="68"/>
                                <a:pt x="5395" y="68"/>
                              </a:cubicBezTo>
                              <a:cubicBezTo>
                                <a:pt x="5395" y="121"/>
                                <a:pt x="5395" y="121"/>
                                <a:pt x="5395" y="121"/>
                              </a:cubicBezTo>
                              <a:cubicBezTo>
                                <a:pt x="5399" y="116"/>
                                <a:pt x="5410" y="114"/>
                                <a:pt x="5419" y="114"/>
                              </a:cubicBezTo>
                              <a:cubicBezTo>
                                <a:pt x="5423" y="114"/>
                                <a:pt x="5423" y="114"/>
                                <a:pt x="5423" y="114"/>
                              </a:cubicBezTo>
                              <a:cubicBezTo>
                                <a:pt x="5460" y="114"/>
                                <a:pt x="5490" y="140"/>
                                <a:pt x="5490" y="181"/>
                              </a:cubicBezTo>
                              <a:close/>
                              <a:moveTo>
                                <a:pt x="17634" y="289"/>
                              </a:moveTo>
                              <a:cubicBezTo>
                                <a:pt x="17634" y="300"/>
                                <a:pt x="17626" y="308"/>
                                <a:pt x="17614" y="308"/>
                              </a:cubicBezTo>
                              <a:cubicBezTo>
                                <a:pt x="17580" y="308"/>
                                <a:pt x="17560" y="288"/>
                                <a:pt x="17560" y="253"/>
                              </a:cubicBezTo>
                              <a:cubicBezTo>
                                <a:pt x="17560" y="47"/>
                                <a:pt x="17560" y="47"/>
                                <a:pt x="17560" y="47"/>
                              </a:cubicBezTo>
                              <a:cubicBezTo>
                                <a:pt x="17560" y="36"/>
                                <a:pt x="17568" y="28"/>
                                <a:pt x="17579" y="28"/>
                              </a:cubicBezTo>
                              <a:cubicBezTo>
                                <a:pt x="17590" y="28"/>
                                <a:pt x="17598" y="36"/>
                                <a:pt x="17598" y="47"/>
                              </a:cubicBezTo>
                              <a:cubicBezTo>
                                <a:pt x="17598" y="253"/>
                                <a:pt x="17598" y="253"/>
                                <a:pt x="17598" y="253"/>
                              </a:cubicBezTo>
                              <a:cubicBezTo>
                                <a:pt x="17598" y="262"/>
                                <a:pt x="17605" y="270"/>
                                <a:pt x="17614" y="270"/>
                              </a:cubicBezTo>
                              <a:cubicBezTo>
                                <a:pt x="17625" y="270"/>
                                <a:pt x="17634" y="278"/>
                                <a:pt x="17634" y="289"/>
                              </a:cubicBezTo>
                              <a:close/>
                              <a:moveTo>
                                <a:pt x="4941" y="28"/>
                              </a:moveTo>
                              <a:cubicBezTo>
                                <a:pt x="4937" y="28"/>
                                <a:pt x="4937" y="28"/>
                                <a:pt x="4937" y="28"/>
                              </a:cubicBezTo>
                              <a:cubicBezTo>
                                <a:pt x="4899" y="28"/>
                                <a:pt x="4869" y="56"/>
                                <a:pt x="4869" y="93"/>
                              </a:cubicBezTo>
                              <a:cubicBezTo>
                                <a:pt x="4869" y="244"/>
                                <a:pt x="4869" y="244"/>
                                <a:pt x="4869" y="244"/>
                              </a:cubicBezTo>
                              <a:cubicBezTo>
                                <a:pt x="4869" y="280"/>
                                <a:pt x="4899" y="309"/>
                                <a:pt x="4937" y="309"/>
                              </a:cubicBezTo>
                              <a:cubicBezTo>
                                <a:pt x="4941" y="309"/>
                                <a:pt x="4941" y="309"/>
                                <a:pt x="4941" y="309"/>
                              </a:cubicBezTo>
                              <a:cubicBezTo>
                                <a:pt x="4978" y="309"/>
                                <a:pt x="5008" y="280"/>
                                <a:pt x="5008" y="244"/>
                              </a:cubicBezTo>
                              <a:cubicBezTo>
                                <a:pt x="5008" y="93"/>
                                <a:pt x="5008" y="93"/>
                                <a:pt x="5008" y="93"/>
                              </a:cubicBezTo>
                              <a:cubicBezTo>
                                <a:pt x="5008" y="56"/>
                                <a:pt x="4978" y="28"/>
                                <a:pt x="4941" y="28"/>
                              </a:cubicBezTo>
                              <a:close/>
                              <a:moveTo>
                                <a:pt x="4969" y="244"/>
                              </a:moveTo>
                              <a:cubicBezTo>
                                <a:pt x="4969" y="259"/>
                                <a:pt x="4957" y="271"/>
                                <a:pt x="4941" y="271"/>
                              </a:cubicBezTo>
                              <a:cubicBezTo>
                                <a:pt x="4937" y="271"/>
                                <a:pt x="4937" y="271"/>
                                <a:pt x="4937" y="271"/>
                              </a:cubicBezTo>
                              <a:cubicBezTo>
                                <a:pt x="4921" y="271"/>
                                <a:pt x="4908" y="259"/>
                                <a:pt x="4908" y="244"/>
                              </a:cubicBezTo>
                              <a:cubicBezTo>
                                <a:pt x="4908" y="93"/>
                                <a:pt x="4908" y="93"/>
                                <a:pt x="4908" y="93"/>
                              </a:cubicBezTo>
                              <a:cubicBezTo>
                                <a:pt x="4908" y="77"/>
                                <a:pt x="4921" y="66"/>
                                <a:pt x="4937" y="66"/>
                              </a:cubicBezTo>
                              <a:cubicBezTo>
                                <a:pt x="4941" y="66"/>
                                <a:pt x="4941" y="66"/>
                                <a:pt x="4941" y="66"/>
                              </a:cubicBezTo>
                              <a:cubicBezTo>
                                <a:pt x="4957" y="66"/>
                                <a:pt x="4969" y="77"/>
                                <a:pt x="4969" y="93"/>
                              </a:cubicBezTo>
                              <a:lnTo>
                                <a:pt x="4969" y="244"/>
                              </a:lnTo>
                              <a:close/>
                              <a:moveTo>
                                <a:pt x="5309" y="94"/>
                              </a:moveTo>
                              <a:cubicBezTo>
                                <a:pt x="5309" y="104"/>
                                <a:pt x="5309" y="104"/>
                                <a:pt x="5309" y="104"/>
                              </a:cubicBezTo>
                              <a:cubicBezTo>
                                <a:pt x="5309" y="130"/>
                                <a:pt x="5301" y="148"/>
                                <a:pt x="5290" y="159"/>
                              </a:cubicBezTo>
                              <a:cubicBezTo>
                                <a:pt x="5302" y="171"/>
                                <a:pt x="5309" y="190"/>
                                <a:pt x="5309" y="216"/>
                              </a:cubicBezTo>
                              <a:cubicBezTo>
                                <a:pt x="5309" y="242"/>
                                <a:pt x="5309" y="242"/>
                                <a:pt x="5309" y="242"/>
                              </a:cubicBezTo>
                              <a:cubicBezTo>
                                <a:pt x="5309" y="279"/>
                                <a:pt x="5279" y="309"/>
                                <a:pt x="5240" y="309"/>
                              </a:cubicBezTo>
                              <a:cubicBezTo>
                                <a:pt x="5236" y="309"/>
                                <a:pt x="5236" y="309"/>
                                <a:pt x="5236" y="309"/>
                              </a:cubicBezTo>
                              <a:cubicBezTo>
                                <a:pt x="5196" y="309"/>
                                <a:pt x="5168" y="279"/>
                                <a:pt x="5168" y="246"/>
                              </a:cubicBezTo>
                              <a:cubicBezTo>
                                <a:pt x="5168" y="233"/>
                                <a:pt x="5177" y="227"/>
                                <a:pt x="5187" y="227"/>
                              </a:cubicBezTo>
                              <a:cubicBezTo>
                                <a:pt x="5197" y="227"/>
                                <a:pt x="5206" y="233"/>
                                <a:pt x="5206" y="246"/>
                              </a:cubicBezTo>
                              <a:cubicBezTo>
                                <a:pt x="5206" y="260"/>
                                <a:pt x="5221" y="271"/>
                                <a:pt x="5236" y="271"/>
                              </a:cubicBezTo>
                              <a:cubicBezTo>
                                <a:pt x="5240" y="271"/>
                                <a:pt x="5240" y="271"/>
                                <a:pt x="5240" y="271"/>
                              </a:cubicBezTo>
                              <a:cubicBezTo>
                                <a:pt x="5256" y="271"/>
                                <a:pt x="5270" y="258"/>
                                <a:pt x="5270" y="242"/>
                              </a:cubicBezTo>
                              <a:cubicBezTo>
                                <a:pt x="5270" y="216"/>
                                <a:pt x="5270" y="216"/>
                                <a:pt x="5270" y="216"/>
                              </a:cubicBezTo>
                              <a:cubicBezTo>
                                <a:pt x="5270" y="181"/>
                                <a:pt x="5258" y="178"/>
                                <a:pt x="5231" y="178"/>
                              </a:cubicBezTo>
                              <a:cubicBezTo>
                                <a:pt x="5217" y="178"/>
                                <a:pt x="5210" y="168"/>
                                <a:pt x="5210" y="158"/>
                              </a:cubicBezTo>
                              <a:cubicBezTo>
                                <a:pt x="5210" y="149"/>
                                <a:pt x="5217" y="140"/>
                                <a:pt x="5231" y="140"/>
                              </a:cubicBezTo>
                              <a:cubicBezTo>
                                <a:pt x="5251" y="140"/>
                                <a:pt x="5270" y="138"/>
                                <a:pt x="5270" y="104"/>
                              </a:cubicBezTo>
                              <a:cubicBezTo>
                                <a:pt x="5270" y="94"/>
                                <a:pt x="5270" y="94"/>
                                <a:pt x="5270" y="94"/>
                              </a:cubicBezTo>
                              <a:cubicBezTo>
                                <a:pt x="5270" y="76"/>
                                <a:pt x="5255" y="66"/>
                                <a:pt x="5240" y="66"/>
                              </a:cubicBezTo>
                              <a:cubicBezTo>
                                <a:pt x="5225" y="66"/>
                                <a:pt x="5210" y="72"/>
                                <a:pt x="5210" y="90"/>
                              </a:cubicBezTo>
                              <a:cubicBezTo>
                                <a:pt x="5210" y="102"/>
                                <a:pt x="5200" y="109"/>
                                <a:pt x="5191" y="109"/>
                              </a:cubicBezTo>
                              <a:cubicBezTo>
                                <a:pt x="5181" y="109"/>
                                <a:pt x="5171" y="102"/>
                                <a:pt x="5171" y="90"/>
                              </a:cubicBezTo>
                              <a:cubicBezTo>
                                <a:pt x="5171" y="48"/>
                                <a:pt x="5206" y="28"/>
                                <a:pt x="5240" y="28"/>
                              </a:cubicBezTo>
                              <a:cubicBezTo>
                                <a:pt x="5275" y="28"/>
                                <a:pt x="5309" y="50"/>
                                <a:pt x="5309" y="94"/>
                              </a:cubicBezTo>
                              <a:close/>
                              <a:moveTo>
                                <a:pt x="5661" y="307"/>
                              </a:moveTo>
                              <a:cubicBezTo>
                                <a:pt x="5552" y="307"/>
                                <a:pt x="5552" y="307"/>
                                <a:pt x="5552" y="307"/>
                              </a:cubicBezTo>
                              <a:cubicBezTo>
                                <a:pt x="5539" y="307"/>
                                <a:pt x="5532" y="294"/>
                                <a:pt x="5532" y="283"/>
                              </a:cubicBezTo>
                              <a:cubicBezTo>
                                <a:pt x="5532" y="278"/>
                                <a:pt x="5533" y="274"/>
                                <a:pt x="5535" y="270"/>
                              </a:cubicBezTo>
                              <a:cubicBezTo>
                                <a:pt x="5630" y="119"/>
                                <a:pt x="5630" y="119"/>
                                <a:pt x="5630" y="119"/>
                              </a:cubicBezTo>
                              <a:cubicBezTo>
                                <a:pt x="5635" y="111"/>
                                <a:pt x="5635" y="104"/>
                                <a:pt x="5635" y="98"/>
                              </a:cubicBezTo>
                              <a:cubicBezTo>
                                <a:pt x="5635" y="93"/>
                                <a:pt x="5635" y="93"/>
                                <a:pt x="5635" y="93"/>
                              </a:cubicBezTo>
                              <a:cubicBezTo>
                                <a:pt x="5635" y="78"/>
                                <a:pt x="5623" y="66"/>
                                <a:pt x="5606" y="66"/>
                              </a:cubicBezTo>
                              <a:cubicBezTo>
                                <a:pt x="5604" y="66"/>
                                <a:pt x="5604" y="66"/>
                                <a:pt x="5604" y="66"/>
                              </a:cubicBezTo>
                              <a:cubicBezTo>
                                <a:pt x="5588" y="66"/>
                                <a:pt x="5575" y="78"/>
                                <a:pt x="5575" y="93"/>
                              </a:cubicBezTo>
                              <a:cubicBezTo>
                                <a:pt x="5575" y="96"/>
                                <a:pt x="5575" y="96"/>
                                <a:pt x="5575" y="96"/>
                              </a:cubicBezTo>
                              <a:cubicBezTo>
                                <a:pt x="5575" y="109"/>
                                <a:pt x="5565" y="116"/>
                                <a:pt x="5556" y="116"/>
                              </a:cubicBezTo>
                              <a:cubicBezTo>
                                <a:pt x="5546" y="116"/>
                                <a:pt x="5537" y="109"/>
                                <a:pt x="5537" y="96"/>
                              </a:cubicBezTo>
                              <a:cubicBezTo>
                                <a:pt x="5537" y="93"/>
                                <a:pt x="5537" y="93"/>
                                <a:pt x="5537" y="93"/>
                              </a:cubicBezTo>
                              <a:cubicBezTo>
                                <a:pt x="5537" y="56"/>
                                <a:pt x="5567" y="28"/>
                                <a:pt x="5604" y="28"/>
                              </a:cubicBezTo>
                              <a:cubicBezTo>
                                <a:pt x="5606" y="28"/>
                                <a:pt x="5606" y="28"/>
                                <a:pt x="5606" y="28"/>
                              </a:cubicBezTo>
                              <a:cubicBezTo>
                                <a:pt x="5643" y="28"/>
                                <a:pt x="5674" y="54"/>
                                <a:pt x="5674" y="93"/>
                              </a:cubicBezTo>
                              <a:cubicBezTo>
                                <a:pt x="5674" y="100"/>
                                <a:pt x="5674" y="100"/>
                                <a:pt x="5674" y="100"/>
                              </a:cubicBezTo>
                              <a:cubicBezTo>
                                <a:pt x="5674" y="116"/>
                                <a:pt x="5665" y="134"/>
                                <a:pt x="5661" y="140"/>
                              </a:cubicBezTo>
                              <a:cubicBezTo>
                                <a:pt x="5582" y="269"/>
                                <a:pt x="5582" y="269"/>
                                <a:pt x="5582" y="269"/>
                              </a:cubicBezTo>
                              <a:cubicBezTo>
                                <a:pt x="5661" y="269"/>
                                <a:pt x="5661" y="269"/>
                                <a:pt x="5661" y="269"/>
                              </a:cubicBezTo>
                              <a:cubicBezTo>
                                <a:pt x="5674" y="269"/>
                                <a:pt x="5680" y="278"/>
                                <a:pt x="5680" y="288"/>
                              </a:cubicBezTo>
                              <a:cubicBezTo>
                                <a:pt x="5680" y="297"/>
                                <a:pt x="5674" y="307"/>
                                <a:pt x="5661" y="307"/>
                              </a:cubicBezTo>
                              <a:close/>
                              <a:moveTo>
                                <a:pt x="3794" y="289"/>
                              </a:moveTo>
                              <a:cubicBezTo>
                                <a:pt x="3794" y="300"/>
                                <a:pt x="3786" y="308"/>
                                <a:pt x="3775" y="308"/>
                              </a:cubicBezTo>
                              <a:cubicBezTo>
                                <a:pt x="3740" y="308"/>
                                <a:pt x="3720" y="288"/>
                                <a:pt x="3720" y="253"/>
                              </a:cubicBezTo>
                              <a:cubicBezTo>
                                <a:pt x="3720" y="47"/>
                                <a:pt x="3720" y="47"/>
                                <a:pt x="3720" y="47"/>
                              </a:cubicBezTo>
                              <a:cubicBezTo>
                                <a:pt x="3720" y="36"/>
                                <a:pt x="3728" y="28"/>
                                <a:pt x="3739" y="28"/>
                              </a:cubicBezTo>
                              <a:cubicBezTo>
                                <a:pt x="3750" y="28"/>
                                <a:pt x="3759" y="36"/>
                                <a:pt x="3759" y="47"/>
                              </a:cubicBezTo>
                              <a:cubicBezTo>
                                <a:pt x="3759" y="253"/>
                                <a:pt x="3759" y="253"/>
                                <a:pt x="3759" y="253"/>
                              </a:cubicBezTo>
                              <a:cubicBezTo>
                                <a:pt x="3759" y="262"/>
                                <a:pt x="3765" y="270"/>
                                <a:pt x="3775" y="270"/>
                              </a:cubicBezTo>
                              <a:cubicBezTo>
                                <a:pt x="3785" y="270"/>
                                <a:pt x="3794" y="278"/>
                                <a:pt x="3794" y="289"/>
                              </a:cubicBezTo>
                              <a:close/>
                              <a:moveTo>
                                <a:pt x="17509" y="178"/>
                              </a:moveTo>
                              <a:cubicBezTo>
                                <a:pt x="17509" y="290"/>
                                <a:pt x="17509" y="290"/>
                                <a:pt x="17509" y="290"/>
                              </a:cubicBezTo>
                              <a:cubicBezTo>
                                <a:pt x="17509" y="303"/>
                                <a:pt x="17500" y="309"/>
                                <a:pt x="17490" y="309"/>
                              </a:cubicBezTo>
                              <a:cubicBezTo>
                                <a:pt x="17481" y="309"/>
                                <a:pt x="17471" y="303"/>
                                <a:pt x="17471" y="290"/>
                              </a:cubicBezTo>
                              <a:cubicBezTo>
                                <a:pt x="17471" y="178"/>
                                <a:pt x="17471" y="178"/>
                                <a:pt x="17471" y="178"/>
                              </a:cubicBezTo>
                              <a:cubicBezTo>
                                <a:pt x="17471" y="162"/>
                                <a:pt x="17459" y="150"/>
                                <a:pt x="17443" y="150"/>
                              </a:cubicBezTo>
                              <a:cubicBezTo>
                                <a:pt x="17440" y="150"/>
                                <a:pt x="17440" y="150"/>
                                <a:pt x="17440" y="150"/>
                              </a:cubicBezTo>
                              <a:cubicBezTo>
                                <a:pt x="17424" y="150"/>
                                <a:pt x="17412" y="162"/>
                                <a:pt x="17412" y="178"/>
                              </a:cubicBezTo>
                              <a:cubicBezTo>
                                <a:pt x="17412" y="290"/>
                                <a:pt x="17412" y="290"/>
                                <a:pt x="17412" y="290"/>
                              </a:cubicBezTo>
                              <a:cubicBezTo>
                                <a:pt x="17412" y="303"/>
                                <a:pt x="17402" y="309"/>
                                <a:pt x="17392" y="309"/>
                              </a:cubicBezTo>
                              <a:cubicBezTo>
                                <a:pt x="17383" y="309"/>
                                <a:pt x="17373" y="303"/>
                                <a:pt x="17373" y="290"/>
                              </a:cubicBezTo>
                              <a:cubicBezTo>
                                <a:pt x="17373" y="131"/>
                                <a:pt x="17373" y="131"/>
                                <a:pt x="17373" y="131"/>
                              </a:cubicBezTo>
                              <a:cubicBezTo>
                                <a:pt x="17373" y="118"/>
                                <a:pt x="17383" y="112"/>
                                <a:pt x="17392" y="112"/>
                              </a:cubicBezTo>
                              <a:cubicBezTo>
                                <a:pt x="17400" y="112"/>
                                <a:pt x="17407" y="114"/>
                                <a:pt x="17412" y="122"/>
                              </a:cubicBezTo>
                              <a:cubicBezTo>
                                <a:pt x="17423" y="112"/>
                                <a:pt x="17431" y="112"/>
                                <a:pt x="17440" y="112"/>
                              </a:cubicBezTo>
                              <a:cubicBezTo>
                                <a:pt x="17443" y="112"/>
                                <a:pt x="17443" y="112"/>
                                <a:pt x="17443" y="112"/>
                              </a:cubicBezTo>
                              <a:cubicBezTo>
                                <a:pt x="17482" y="112"/>
                                <a:pt x="17509" y="141"/>
                                <a:pt x="17509" y="178"/>
                              </a:cubicBezTo>
                              <a:close/>
                              <a:moveTo>
                                <a:pt x="3966" y="271"/>
                              </a:moveTo>
                              <a:cubicBezTo>
                                <a:pt x="3960" y="270"/>
                                <a:pt x="3960" y="266"/>
                                <a:pt x="3960" y="260"/>
                              </a:cubicBezTo>
                              <a:cubicBezTo>
                                <a:pt x="3960" y="172"/>
                                <a:pt x="3960" y="172"/>
                                <a:pt x="3960" y="172"/>
                              </a:cubicBezTo>
                              <a:cubicBezTo>
                                <a:pt x="3960" y="134"/>
                                <a:pt x="3927" y="112"/>
                                <a:pt x="3895" y="112"/>
                              </a:cubicBezTo>
                              <a:cubicBezTo>
                                <a:pt x="3893" y="112"/>
                                <a:pt x="3893" y="112"/>
                                <a:pt x="3893" y="112"/>
                              </a:cubicBezTo>
                              <a:cubicBezTo>
                                <a:pt x="3871" y="112"/>
                                <a:pt x="3845" y="120"/>
                                <a:pt x="3831" y="150"/>
                              </a:cubicBezTo>
                              <a:cubicBezTo>
                                <a:pt x="3830" y="158"/>
                                <a:pt x="3830" y="158"/>
                                <a:pt x="3830" y="158"/>
                              </a:cubicBezTo>
                              <a:cubicBezTo>
                                <a:pt x="3830" y="169"/>
                                <a:pt x="3840" y="177"/>
                                <a:pt x="3850" y="177"/>
                              </a:cubicBezTo>
                              <a:cubicBezTo>
                                <a:pt x="3856" y="177"/>
                                <a:pt x="3863" y="173"/>
                                <a:pt x="3867" y="165"/>
                              </a:cubicBezTo>
                              <a:cubicBezTo>
                                <a:pt x="3872" y="154"/>
                                <a:pt x="3881" y="150"/>
                                <a:pt x="3893" y="150"/>
                              </a:cubicBezTo>
                              <a:cubicBezTo>
                                <a:pt x="3895" y="150"/>
                                <a:pt x="3895" y="150"/>
                                <a:pt x="3895" y="150"/>
                              </a:cubicBezTo>
                              <a:cubicBezTo>
                                <a:pt x="3910" y="150"/>
                                <a:pt x="3921" y="160"/>
                                <a:pt x="3921" y="176"/>
                              </a:cubicBezTo>
                              <a:cubicBezTo>
                                <a:pt x="3921" y="178"/>
                                <a:pt x="3921" y="182"/>
                                <a:pt x="3916" y="183"/>
                              </a:cubicBezTo>
                              <a:cubicBezTo>
                                <a:pt x="3888" y="190"/>
                                <a:pt x="3824" y="191"/>
                                <a:pt x="3824" y="247"/>
                              </a:cubicBezTo>
                              <a:cubicBezTo>
                                <a:pt x="3824" y="249"/>
                                <a:pt x="3824" y="249"/>
                                <a:pt x="3824" y="249"/>
                              </a:cubicBezTo>
                              <a:cubicBezTo>
                                <a:pt x="3824" y="290"/>
                                <a:pt x="3857" y="309"/>
                                <a:pt x="3890" y="309"/>
                              </a:cubicBezTo>
                              <a:cubicBezTo>
                                <a:pt x="3893" y="309"/>
                                <a:pt x="3893" y="309"/>
                                <a:pt x="3893" y="309"/>
                              </a:cubicBezTo>
                              <a:cubicBezTo>
                                <a:pt x="3909" y="309"/>
                                <a:pt x="3923" y="303"/>
                                <a:pt x="3934" y="294"/>
                              </a:cubicBezTo>
                              <a:cubicBezTo>
                                <a:pt x="3939" y="301"/>
                                <a:pt x="3951" y="309"/>
                                <a:pt x="3964" y="309"/>
                              </a:cubicBezTo>
                              <a:cubicBezTo>
                                <a:pt x="3975" y="309"/>
                                <a:pt x="3982" y="300"/>
                                <a:pt x="3982" y="290"/>
                              </a:cubicBezTo>
                              <a:cubicBezTo>
                                <a:pt x="3982" y="282"/>
                                <a:pt x="3977" y="274"/>
                                <a:pt x="3966" y="271"/>
                              </a:cubicBezTo>
                              <a:close/>
                              <a:moveTo>
                                <a:pt x="3921" y="243"/>
                              </a:moveTo>
                              <a:cubicBezTo>
                                <a:pt x="3921" y="259"/>
                                <a:pt x="3909" y="271"/>
                                <a:pt x="3893" y="271"/>
                              </a:cubicBezTo>
                              <a:cubicBezTo>
                                <a:pt x="3890" y="271"/>
                                <a:pt x="3890" y="271"/>
                                <a:pt x="3890" y="271"/>
                              </a:cubicBezTo>
                              <a:cubicBezTo>
                                <a:pt x="3872" y="271"/>
                                <a:pt x="3861" y="262"/>
                                <a:pt x="3861" y="248"/>
                              </a:cubicBezTo>
                              <a:cubicBezTo>
                                <a:pt x="3861" y="224"/>
                                <a:pt x="3893" y="225"/>
                                <a:pt x="3921" y="218"/>
                              </a:cubicBezTo>
                              <a:lnTo>
                                <a:pt x="3921" y="243"/>
                              </a:lnTo>
                              <a:close/>
                              <a:moveTo>
                                <a:pt x="4153" y="271"/>
                              </a:moveTo>
                              <a:cubicBezTo>
                                <a:pt x="4147" y="270"/>
                                <a:pt x="4146" y="266"/>
                                <a:pt x="4146" y="260"/>
                              </a:cubicBezTo>
                              <a:cubicBezTo>
                                <a:pt x="4146" y="172"/>
                                <a:pt x="4146" y="172"/>
                                <a:pt x="4146" y="172"/>
                              </a:cubicBezTo>
                              <a:cubicBezTo>
                                <a:pt x="4146" y="134"/>
                                <a:pt x="4114" y="112"/>
                                <a:pt x="4082" y="112"/>
                              </a:cubicBezTo>
                              <a:cubicBezTo>
                                <a:pt x="4079" y="112"/>
                                <a:pt x="4079" y="112"/>
                                <a:pt x="4079" y="112"/>
                              </a:cubicBezTo>
                              <a:cubicBezTo>
                                <a:pt x="4057" y="112"/>
                                <a:pt x="4031" y="120"/>
                                <a:pt x="4018" y="150"/>
                              </a:cubicBezTo>
                              <a:cubicBezTo>
                                <a:pt x="4016" y="158"/>
                                <a:pt x="4016" y="158"/>
                                <a:pt x="4016" y="158"/>
                              </a:cubicBezTo>
                              <a:cubicBezTo>
                                <a:pt x="4016" y="169"/>
                                <a:pt x="4026" y="177"/>
                                <a:pt x="4036" y="177"/>
                              </a:cubicBezTo>
                              <a:cubicBezTo>
                                <a:pt x="4043" y="177"/>
                                <a:pt x="4050" y="173"/>
                                <a:pt x="4053" y="165"/>
                              </a:cubicBezTo>
                              <a:cubicBezTo>
                                <a:pt x="4058" y="154"/>
                                <a:pt x="4067" y="150"/>
                                <a:pt x="4079" y="150"/>
                              </a:cubicBezTo>
                              <a:cubicBezTo>
                                <a:pt x="4082" y="150"/>
                                <a:pt x="4082" y="150"/>
                                <a:pt x="4082" y="150"/>
                              </a:cubicBezTo>
                              <a:cubicBezTo>
                                <a:pt x="4096" y="150"/>
                                <a:pt x="4108" y="160"/>
                                <a:pt x="4108" y="176"/>
                              </a:cubicBezTo>
                              <a:cubicBezTo>
                                <a:pt x="4108" y="178"/>
                                <a:pt x="4107" y="182"/>
                                <a:pt x="4103" y="183"/>
                              </a:cubicBezTo>
                              <a:cubicBezTo>
                                <a:pt x="4074" y="190"/>
                                <a:pt x="4011" y="191"/>
                                <a:pt x="4011" y="247"/>
                              </a:cubicBezTo>
                              <a:cubicBezTo>
                                <a:pt x="4011" y="249"/>
                                <a:pt x="4011" y="249"/>
                                <a:pt x="4011" y="249"/>
                              </a:cubicBezTo>
                              <a:cubicBezTo>
                                <a:pt x="4011" y="290"/>
                                <a:pt x="4043" y="309"/>
                                <a:pt x="4076" y="309"/>
                              </a:cubicBezTo>
                              <a:cubicBezTo>
                                <a:pt x="4080" y="309"/>
                                <a:pt x="4080" y="309"/>
                                <a:pt x="4080" y="309"/>
                              </a:cubicBezTo>
                              <a:cubicBezTo>
                                <a:pt x="4095" y="309"/>
                                <a:pt x="4109" y="303"/>
                                <a:pt x="4120" y="294"/>
                              </a:cubicBezTo>
                              <a:cubicBezTo>
                                <a:pt x="4126" y="301"/>
                                <a:pt x="4137" y="309"/>
                                <a:pt x="4150" y="309"/>
                              </a:cubicBezTo>
                              <a:cubicBezTo>
                                <a:pt x="4162" y="309"/>
                                <a:pt x="4168" y="300"/>
                                <a:pt x="4168" y="290"/>
                              </a:cubicBezTo>
                              <a:cubicBezTo>
                                <a:pt x="4168" y="282"/>
                                <a:pt x="4163" y="274"/>
                                <a:pt x="4153" y="271"/>
                              </a:cubicBezTo>
                              <a:close/>
                              <a:moveTo>
                                <a:pt x="4108" y="243"/>
                              </a:moveTo>
                              <a:cubicBezTo>
                                <a:pt x="4108" y="259"/>
                                <a:pt x="4095" y="271"/>
                                <a:pt x="4080" y="271"/>
                              </a:cubicBezTo>
                              <a:cubicBezTo>
                                <a:pt x="4076" y="271"/>
                                <a:pt x="4076" y="271"/>
                                <a:pt x="4076" y="271"/>
                              </a:cubicBezTo>
                              <a:cubicBezTo>
                                <a:pt x="4058" y="271"/>
                                <a:pt x="4048" y="262"/>
                                <a:pt x="4048" y="248"/>
                              </a:cubicBezTo>
                              <a:cubicBezTo>
                                <a:pt x="4048" y="224"/>
                                <a:pt x="4080" y="225"/>
                                <a:pt x="4108" y="218"/>
                              </a:cubicBezTo>
                              <a:lnTo>
                                <a:pt x="4108" y="243"/>
                              </a:lnTo>
                              <a:close/>
                              <a:moveTo>
                                <a:pt x="4823" y="181"/>
                              </a:moveTo>
                              <a:cubicBezTo>
                                <a:pt x="4823" y="242"/>
                                <a:pt x="4823" y="242"/>
                                <a:pt x="4823" y="242"/>
                              </a:cubicBezTo>
                              <a:cubicBezTo>
                                <a:pt x="4823" y="279"/>
                                <a:pt x="4793" y="309"/>
                                <a:pt x="4756" y="309"/>
                              </a:cubicBezTo>
                              <a:cubicBezTo>
                                <a:pt x="4752" y="309"/>
                                <a:pt x="4752" y="309"/>
                                <a:pt x="4752" y="309"/>
                              </a:cubicBezTo>
                              <a:cubicBezTo>
                                <a:pt x="4714" y="309"/>
                                <a:pt x="4687" y="281"/>
                                <a:pt x="4687" y="242"/>
                              </a:cubicBezTo>
                              <a:cubicBezTo>
                                <a:pt x="4687" y="229"/>
                                <a:pt x="4697" y="223"/>
                                <a:pt x="4706" y="223"/>
                              </a:cubicBezTo>
                              <a:cubicBezTo>
                                <a:pt x="4716" y="223"/>
                                <a:pt x="4725" y="229"/>
                                <a:pt x="4725" y="242"/>
                              </a:cubicBezTo>
                              <a:cubicBezTo>
                                <a:pt x="4725" y="260"/>
                                <a:pt x="4737" y="271"/>
                                <a:pt x="4752" y="271"/>
                              </a:cubicBezTo>
                              <a:cubicBezTo>
                                <a:pt x="4756" y="271"/>
                                <a:pt x="4756" y="271"/>
                                <a:pt x="4756" y="271"/>
                              </a:cubicBezTo>
                              <a:cubicBezTo>
                                <a:pt x="4772" y="271"/>
                                <a:pt x="4785" y="258"/>
                                <a:pt x="4785" y="242"/>
                              </a:cubicBezTo>
                              <a:cubicBezTo>
                                <a:pt x="4785" y="181"/>
                                <a:pt x="4785" y="181"/>
                                <a:pt x="4785" y="181"/>
                              </a:cubicBezTo>
                              <a:cubicBezTo>
                                <a:pt x="4785" y="165"/>
                                <a:pt x="4772" y="152"/>
                                <a:pt x="4756" y="152"/>
                              </a:cubicBezTo>
                              <a:cubicBezTo>
                                <a:pt x="4752" y="152"/>
                                <a:pt x="4752" y="152"/>
                                <a:pt x="4752" y="152"/>
                              </a:cubicBezTo>
                              <a:cubicBezTo>
                                <a:pt x="4741" y="152"/>
                                <a:pt x="4732" y="155"/>
                                <a:pt x="4725" y="168"/>
                              </a:cubicBezTo>
                              <a:cubicBezTo>
                                <a:pt x="4722" y="173"/>
                                <a:pt x="4715" y="176"/>
                                <a:pt x="4708" y="176"/>
                              </a:cubicBezTo>
                              <a:cubicBezTo>
                                <a:pt x="4699" y="176"/>
                                <a:pt x="4689" y="171"/>
                                <a:pt x="4689" y="156"/>
                              </a:cubicBezTo>
                              <a:cubicBezTo>
                                <a:pt x="4689" y="50"/>
                                <a:pt x="4689" y="50"/>
                                <a:pt x="4689" y="50"/>
                              </a:cubicBezTo>
                              <a:cubicBezTo>
                                <a:pt x="4689" y="40"/>
                                <a:pt x="4698" y="30"/>
                                <a:pt x="4709" y="30"/>
                              </a:cubicBezTo>
                              <a:cubicBezTo>
                                <a:pt x="4795" y="30"/>
                                <a:pt x="4795" y="30"/>
                                <a:pt x="4795" y="30"/>
                              </a:cubicBezTo>
                              <a:cubicBezTo>
                                <a:pt x="4808" y="30"/>
                                <a:pt x="4815" y="40"/>
                                <a:pt x="4815" y="49"/>
                              </a:cubicBezTo>
                              <a:cubicBezTo>
                                <a:pt x="4815" y="59"/>
                                <a:pt x="4808" y="68"/>
                                <a:pt x="4795" y="68"/>
                              </a:cubicBezTo>
                              <a:cubicBezTo>
                                <a:pt x="4728" y="68"/>
                                <a:pt x="4728" y="68"/>
                                <a:pt x="4728" y="68"/>
                              </a:cubicBezTo>
                              <a:cubicBezTo>
                                <a:pt x="4728" y="121"/>
                                <a:pt x="4728" y="121"/>
                                <a:pt x="4728" y="121"/>
                              </a:cubicBezTo>
                              <a:cubicBezTo>
                                <a:pt x="4733" y="116"/>
                                <a:pt x="4743" y="114"/>
                                <a:pt x="4752" y="114"/>
                              </a:cubicBezTo>
                              <a:cubicBezTo>
                                <a:pt x="4756" y="114"/>
                                <a:pt x="4756" y="114"/>
                                <a:pt x="4756" y="114"/>
                              </a:cubicBezTo>
                              <a:cubicBezTo>
                                <a:pt x="4793" y="114"/>
                                <a:pt x="4823" y="140"/>
                                <a:pt x="4823" y="181"/>
                              </a:cubicBezTo>
                              <a:close/>
                              <a:moveTo>
                                <a:pt x="8214" y="108"/>
                              </a:moveTo>
                              <a:cubicBezTo>
                                <a:pt x="8214" y="65"/>
                                <a:pt x="8182" y="30"/>
                                <a:pt x="8139" y="30"/>
                              </a:cubicBezTo>
                              <a:cubicBezTo>
                                <a:pt x="8074" y="30"/>
                                <a:pt x="8074" y="30"/>
                                <a:pt x="8074" y="30"/>
                              </a:cubicBezTo>
                              <a:cubicBezTo>
                                <a:pt x="8063" y="30"/>
                                <a:pt x="8055" y="40"/>
                                <a:pt x="8055" y="50"/>
                              </a:cubicBezTo>
                              <a:cubicBezTo>
                                <a:pt x="8055" y="290"/>
                                <a:pt x="8055" y="290"/>
                                <a:pt x="8055" y="290"/>
                              </a:cubicBezTo>
                              <a:cubicBezTo>
                                <a:pt x="8055" y="303"/>
                                <a:pt x="8064" y="309"/>
                                <a:pt x="8074" y="309"/>
                              </a:cubicBezTo>
                              <a:cubicBezTo>
                                <a:pt x="8083" y="309"/>
                                <a:pt x="8093" y="303"/>
                                <a:pt x="8093" y="290"/>
                              </a:cubicBezTo>
                              <a:cubicBezTo>
                                <a:pt x="8093" y="186"/>
                                <a:pt x="8093" y="186"/>
                                <a:pt x="8093" y="186"/>
                              </a:cubicBezTo>
                              <a:cubicBezTo>
                                <a:pt x="8139" y="186"/>
                                <a:pt x="8139" y="186"/>
                                <a:pt x="8139" y="186"/>
                              </a:cubicBezTo>
                              <a:cubicBezTo>
                                <a:pt x="8182" y="186"/>
                                <a:pt x="8214" y="151"/>
                                <a:pt x="8214" y="108"/>
                              </a:cubicBezTo>
                              <a:close/>
                              <a:moveTo>
                                <a:pt x="8139" y="148"/>
                              </a:moveTo>
                              <a:cubicBezTo>
                                <a:pt x="8093" y="148"/>
                                <a:pt x="8093" y="148"/>
                                <a:pt x="8093" y="148"/>
                              </a:cubicBezTo>
                              <a:cubicBezTo>
                                <a:pt x="8093" y="68"/>
                                <a:pt x="8093" y="68"/>
                                <a:pt x="8093" y="68"/>
                              </a:cubicBezTo>
                              <a:cubicBezTo>
                                <a:pt x="8139" y="68"/>
                                <a:pt x="8139" y="68"/>
                                <a:pt x="8139" y="68"/>
                              </a:cubicBezTo>
                              <a:cubicBezTo>
                                <a:pt x="8161" y="68"/>
                                <a:pt x="8175" y="86"/>
                                <a:pt x="8175" y="108"/>
                              </a:cubicBezTo>
                              <a:cubicBezTo>
                                <a:pt x="8175" y="130"/>
                                <a:pt x="8161" y="148"/>
                                <a:pt x="8139" y="148"/>
                              </a:cubicBezTo>
                              <a:close/>
                              <a:moveTo>
                                <a:pt x="4642" y="52"/>
                              </a:moveTo>
                              <a:cubicBezTo>
                                <a:pt x="4641" y="60"/>
                                <a:pt x="4641" y="60"/>
                                <a:pt x="4641" y="60"/>
                              </a:cubicBezTo>
                              <a:cubicBezTo>
                                <a:pt x="4569" y="296"/>
                                <a:pt x="4569" y="296"/>
                                <a:pt x="4569" y="296"/>
                              </a:cubicBezTo>
                              <a:cubicBezTo>
                                <a:pt x="4566" y="305"/>
                                <a:pt x="4558" y="309"/>
                                <a:pt x="4551" y="309"/>
                              </a:cubicBezTo>
                              <a:cubicBezTo>
                                <a:pt x="4539" y="309"/>
                                <a:pt x="4531" y="301"/>
                                <a:pt x="4531" y="290"/>
                              </a:cubicBezTo>
                              <a:cubicBezTo>
                                <a:pt x="4531" y="284"/>
                                <a:pt x="4531" y="284"/>
                                <a:pt x="4531" y="284"/>
                              </a:cubicBezTo>
                              <a:cubicBezTo>
                                <a:pt x="4597" y="68"/>
                                <a:pt x="4597" y="68"/>
                                <a:pt x="4597" y="68"/>
                              </a:cubicBezTo>
                              <a:cubicBezTo>
                                <a:pt x="4539" y="68"/>
                                <a:pt x="4539" y="68"/>
                                <a:pt x="4539" y="68"/>
                              </a:cubicBezTo>
                              <a:cubicBezTo>
                                <a:pt x="4539" y="81"/>
                                <a:pt x="4539" y="81"/>
                                <a:pt x="4539" y="81"/>
                              </a:cubicBezTo>
                              <a:cubicBezTo>
                                <a:pt x="4539" y="94"/>
                                <a:pt x="4530" y="100"/>
                                <a:pt x="4520" y="100"/>
                              </a:cubicBezTo>
                              <a:cubicBezTo>
                                <a:pt x="4511" y="100"/>
                                <a:pt x="4501" y="94"/>
                                <a:pt x="4501" y="81"/>
                              </a:cubicBezTo>
                              <a:cubicBezTo>
                                <a:pt x="4501" y="50"/>
                                <a:pt x="4501" y="50"/>
                                <a:pt x="4501" y="50"/>
                              </a:cubicBezTo>
                              <a:cubicBezTo>
                                <a:pt x="4501" y="40"/>
                                <a:pt x="4510" y="30"/>
                                <a:pt x="4520" y="30"/>
                              </a:cubicBezTo>
                              <a:cubicBezTo>
                                <a:pt x="4619" y="30"/>
                                <a:pt x="4619" y="30"/>
                                <a:pt x="4619" y="30"/>
                              </a:cubicBezTo>
                              <a:cubicBezTo>
                                <a:pt x="4634" y="30"/>
                                <a:pt x="4642" y="40"/>
                                <a:pt x="4642" y="52"/>
                              </a:cubicBezTo>
                              <a:close/>
                              <a:moveTo>
                                <a:pt x="6154" y="164"/>
                              </a:moveTo>
                              <a:cubicBezTo>
                                <a:pt x="6173" y="150"/>
                                <a:pt x="6182" y="128"/>
                                <a:pt x="6182" y="105"/>
                              </a:cubicBezTo>
                              <a:cubicBezTo>
                                <a:pt x="6182" y="62"/>
                                <a:pt x="6151" y="30"/>
                                <a:pt x="6107" y="30"/>
                              </a:cubicBezTo>
                              <a:cubicBezTo>
                                <a:pt x="6048" y="30"/>
                                <a:pt x="6048" y="30"/>
                                <a:pt x="6048" y="30"/>
                              </a:cubicBezTo>
                              <a:cubicBezTo>
                                <a:pt x="6037" y="30"/>
                                <a:pt x="6029" y="40"/>
                                <a:pt x="6029" y="50"/>
                              </a:cubicBezTo>
                              <a:cubicBezTo>
                                <a:pt x="6029" y="288"/>
                                <a:pt x="6029" y="288"/>
                                <a:pt x="6029" y="288"/>
                              </a:cubicBezTo>
                              <a:cubicBezTo>
                                <a:pt x="6029" y="298"/>
                                <a:pt x="6037" y="307"/>
                                <a:pt x="6048" y="307"/>
                              </a:cubicBezTo>
                              <a:cubicBezTo>
                                <a:pt x="6107" y="307"/>
                                <a:pt x="6107" y="307"/>
                                <a:pt x="6107" y="307"/>
                              </a:cubicBezTo>
                              <a:cubicBezTo>
                                <a:pt x="6151" y="307"/>
                                <a:pt x="6185" y="272"/>
                                <a:pt x="6185" y="229"/>
                              </a:cubicBezTo>
                              <a:cubicBezTo>
                                <a:pt x="6185" y="225"/>
                                <a:pt x="6185" y="225"/>
                                <a:pt x="6185" y="225"/>
                              </a:cubicBezTo>
                              <a:cubicBezTo>
                                <a:pt x="6185" y="201"/>
                                <a:pt x="6172" y="177"/>
                                <a:pt x="6154" y="164"/>
                              </a:cubicBezTo>
                              <a:close/>
                              <a:moveTo>
                                <a:pt x="6067" y="68"/>
                              </a:moveTo>
                              <a:cubicBezTo>
                                <a:pt x="6107" y="68"/>
                                <a:pt x="6107" y="68"/>
                                <a:pt x="6107" y="68"/>
                              </a:cubicBezTo>
                              <a:cubicBezTo>
                                <a:pt x="6129" y="68"/>
                                <a:pt x="6144" y="83"/>
                                <a:pt x="6144" y="105"/>
                              </a:cubicBezTo>
                              <a:cubicBezTo>
                                <a:pt x="6144" y="128"/>
                                <a:pt x="6128" y="146"/>
                                <a:pt x="6107" y="146"/>
                              </a:cubicBezTo>
                              <a:cubicBezTo>
                                <a:pt x="6067" y="146"/>
                                <a:pt x="6067" y="146"/>
                                <a:pt x="6067" y="146"/>
                              </a:cubicBezTo>
                              <a:lnTo>
                                <a:pt x="6067" y="68"/>
                              </a:lnTo>
                              <a:close/>
                              <a:moveTo>
                                <a:pt x="6147" y="229"/>
                              </a:moveTo>
                              <a:cubicBezTo>
                                <a:pt x="6147" y="250"/>
                                <a:pt x="6129" y="269"/>
                                <a:pt x="6107" y="269"/>
                              </a:cubicBezTo>
                              <a:cubicBezTo>
                                <a:pt x="6067" y="269"/>
                                <a:pt x="6067" y="269"/>
                                <a:pt x="6067" y="269"/>
                              </a:cubicBezTo>
                              <a:cubicBezTo>
                                <a:pt x="6067" y="184"/>
                                <a:pt x="6067" y="184"/>
                                <a:pt x="6067" y="184"/>
                              </a:cubicBezTo>
                              <a:cubicBezTo>
                                <a:pt x="6107" y="184"/>
                                <a:pt x="6107" y="184"/>
                                <a:pt x="6107" y="184"/>
                              </a:cubicBezTo>
                              <a:cubicBezTo>
                                <a:pt x="6129" y="184"/>
                                <a:pt x="6147" y="202"/>
                                <a:pt x="6147" y="225"/>
                              </a:cubicBezTo>
                              <a:lnTo>
                                <a:pt x="6147" y="229"/>
                              </a:lnTo>
                              <a:close/>
                              <a:moveTo>
                                <a:pt x="17331" y="281"/>
                              </a:moveTo>
                              <a:cubicBezTo>
                                <a:pt x="17331" y="290"/>
                                <a:pt x="17331" y="290"/>
                                <a:pt x="17331" y="290"/>
                              </a:cubicBezTo>
                              <a:cubicBezTo>
                                <a:pt x="17331" y="303"/>
                                <a:pt x="17321" y="309"/>
                                <a:pt x="17312" y="309"/>
                              </a:cubicBezTo>
                              <a:cubicBezTo>
                                <a:pt x="17302" y="309"/>
                                <a:pt x="17292" y="303"/>
                                <a:pt x="17292" y="290"/>
                              </a:cubicBezTo>
                              <a:cubicBezTo>
                                <a:pt x="17292" y="281"/>
                                <a:pt x="17292" y="281"/>
                                <a:pt x="17292" y="281"/>
                              </a:cubicBezTo>
                              <a:cubicBezTo>
                                <a:pt x="17292" y="268"/>
                                <a:pt x="17302" y="262"/>
                                <a:pt x="17312" y="262"/>
                              </a:cubicBezTo>
                              <a:cubicBezTo>
                                <a:pt x="17321" y="262"/>
                                <a:pt x="17331" y="268"/>
                                <a:pt x="17331" y="281"/>
                              </a:cubicBezTo>
                              <a:close/>
                              <a:moveTo>
                                <a:pt x="3308" y="47"/>
                              </a:moveTo>
                              <a:cubicBezTo>
                                <a:pt x="3308" y="56"/>
                                <a:pt x="3308" y="56"/>
                                <a:pt x="3308" y="56"/>
                              </a:cubicBezTo>
                              <a:cubicBezTo>
                                <a:pt x="3308" y="68"/>
                                <a:pt x="3299" y="74"/>
                                <a:pt x="3289" y="74"/>
                              </a:cubicBezTo>
                              <a:cubicBezTo>
                                <a:pt x="3279" y="74"/>
                                <a:pt x="3270" y="68"/>
                                <a:pt x="3270" y="56"/>
                              </a:cubicBezTo>
                              <a:cubicBezTo>
                                <a:pt x="3270" y="47"/>
                                <a:pt x="3270" y="47"/>
                                <a:pt x="3270" y="47"/>
                              </a:cubicBezTo>
                              <a:cubicBezTo>
                                <a:pt x="3270" y="34"/>
                                <a:pt x="3279" y="28"/>
                                <a:pt x="3289" y="28"/>
                              </a:cubicBezTo>
                              <a:cubicBezTo>
                                <a:pt x="3299" y="28"/>
                                <a:pt x="3308" y="34"/>
                                <a:pt x="3308" y="47"/>
                              </a:cubicBezTo>
                              <a:close/>
                              <a:moveTo>
                                <a:pt x="16348" y="52"/>
                              </a:moveTo>
                              <a:cubicBezTo>
                                <a:pt x="16330" y="52"/>
                                <a:pt x="16330" y="52"/>
                                <a:pt x="16330" y="52"/>
                              </a:cubicBezTo>
                              <a:cubicBezTo>
                                <a:pt x="16260" y="52"/>
                                <a:pt x="16203" y="108"/>
                                <a:pt x="16203" y="178"/>
                              </a:cubicBezTo>
                              <a:cubicBezTo>
                                <a:pt x="16203" y="244"/>
                                <a:pt x="16203" y="244"/>
                                <a:pt x="16203" y="244"/>
                              </a:cubicBezTo>
                              <a:cubicBezTo>
                                <a:pt x="16203" y="314"/>
                                <a:pt x="16260" y="371"/>
                                <a:pt x="16330" y="371"/>
                              </a:cubicBezTo>
                              <a:cubicBezTo>
                                <a:pt x="16348" y="371"/>
                                <a:pt x="16348" y="371"/>
                                <a:pt x="16348" y="371"/>
                              </a:cubicBezTo>
                              <a:cubicBezTo>
                                <a:pt x="16372" y="371"/>
                                <a:pt x="16409" y="365"/>
                                <a:pt x="16409" y="344"/>
                              </a:cubicBezTo>
                              <a:cubicBezTo>
                                <a:pt x="16409" y="334"/>
                                <a:pt x="16401" y="324"/>
                                <a:pt x="16390" y="324"/>
                              </a:cubicBezTo>
                              <a:cubicBezTo>
                                <a:pt x="16382" y="326"/>
                                <a:pt x="16382" y="326"/>
                                <a:pt x="16382" y="326"/>
                              </a:cubicBezTo>
                              <a:cubicBezTo>
                                <a:pt x="16372" y="330"/>
                                <a:pt x="16360" y="333"/>
                                <a:pt x="16348" y="333"/>
                              </a:cubicBezTo>
                              <a:cubicBezTo>
                                <a:pt x="16330" y="333"/>
                                <a:pt x="16330" y="333"/>
                                <a:pt x="16330" y="333"/>
                              </a:cubicBezTo>
                              <a:cubicBezTo>
                                <a:pt x="16281" y="333"/>
                                <a:pt x="16241" y="293"/>
                                <a:pt x="16241" y="244"/>
                              </a:cubicBezTo>
                              <a:cubicBezTo>
                                <a:pt x="16241" y="178"/>
                                <a:pt x="16241" y="178"/>
                                <a:pt x="16241" y="178"/>
                              </a:cubicBezTo>
                              <a:cubicBezTo>
                                <a:pt x="16241" y="129"/>
                                <a:pt x="16281" y="90"/>
                                <a:pt x="16330" y="90"/>
                              </a:cubicBezTo>
                              <a:cubicBezTo>
                                <a:pt x="16348" y="90"/>
                                <a:pt x="16348" y="90"/>
                                <a:pt x="16348" y="90"/>
                              </a:cubicBezTo>
                              <a:cubicBezTo>
                                <a:pt x="16397" y="90"/>
                                <a:pt x="16437" y="129"/>
                                <a:pt x="16437" y="178"/>
                              </a:cubicBezTo>
                              <a:cubicBezTo>
                                <a:pt x="16437" y="251"/>
                                <a:pt x="16437" y="251"/>
                                <a:pt x="16437" y="251"/>
                              </a:cubicBezTo>
                              <a:cubicBezTo>
                                <a:pt x="16437" y="269"/>
                                <a:pt x="16429" y="271"/>
                                <a:pt x="16424" y="271"/>
                              </a:cubicBezTo>
                              <a:cubicBezTo>
                                <a:pt x="16417" y="271"/>
                                <a:pt x="16417" y="271"/>
                                <a:pt x="16417" y="271"/>
                              </a:cubicBezTo>
                              <a:cubicBezTo>
                                <a:pt x="16414" y="271"/>
                                <a:pt x="16403" y="267"/>
                                <a:pt x="16403" y="247"/>
                              </a:cubicBezTo>
                              <a:cubicBezTo>
                                <a:pt x="16403" y="175"/>
                                <a:pt x="16403" y="175"/>
                                <a:pt x="16403" y="175"/>
                              </a:cubicBezTo>
                              <a:cubicBezTo>
                                <a:pt x="16403" y="140"/>
                                <a:pt x="16375" y="112"/>
                                <a:pt x="16339" y="112"/>
                              </a:cubicBezTo>
                              <a:cubicBezTo>
                                <a:pt x="16336" y="112"/>
                                <a:pt x="16336" y="112"/>
                                <a:pt x="16336" y="112"/>
                              </a:cubicBezTo>
                              <a:cubicBezTo>
                                <a:pt x="16314" y="112"/>
                                <a:pt x="16288" y="120"/>
                                <a:pt x="16275" y="150"/>
                              </a:cubicBezTo>
                              <a:cubicBezTo>
                                <a:pt x="16273" y="158"/>
                                <a:pt x="16273" y="158"/>
                                <a:pt x="16273" y="158"/>
                              </a:cubicBezTo>
                              <a:cubicBezTo>
                                <a:pt x="16273" y="169"/>
                                <a:pt x="16283" y="177"/>
                                <a:pt x="16293" y="177"/>
                              </a:cubicBezTo>
                              <a:cubicBezTo>
                                <a:pt x="16300" y="177"/>
                                <a:pt x="16306" y="173"/>
                                <a:pt x="16310" y="165"/>
                              </a:cubicBezTo>
                              <a:cubicBezTo>
                                <a:pt x="16315" y="154"/>
                                <a:pt x="16324" y="150"/>
                                <a:pt x="16336" y="150"/>
                              </a:cubicBezTo>
                              <a:cubicBezTo>
                                <a:pt x="16339" y="150"/>
                                <a:pt x="16339" y="150"/>
                                <a:pt x="16339" y="150"/>
                              </a:cubicBezTo>
                              <a:cubicBezTo>
                                <a:pt x="16353" y="150"/>
                                <a:pt x="16365" y="161"/>
                                <a:pt x="16365" y="176"/>
                              </a:cubicBezTo>
                              <a:cubicBezTo>
                                <a:pt x="16365" y="178"/>
                                <a:pt x="16365" y="178"/>
                                <a:pt x="16365" y="178"/>
                              </a:cubicBezTo>
                              <a:cubicBezTo>
                                <a:pt x="16344" y="192"/>
                                <a:pt x="16267" y="184"/>
                                <a:pt x="16267" y="245"/>
                              </a:cubicBezTo>
                              <a:cubicBezTo>
                                <a:pt x="16267" y="286"/>
                                <a:pt x="16299" y="309"/>
                                <a:pt x="16333" y="309"/>
                              </a:cubicBezTo>
                              <a:cubicBezTo>
                                <a:pt x="16337" y="309"/>
                                <a:pt x="16337" y="309"/>
                                <a:pt x="16337" y="309"/>
                              </a:cubicBezTo>
                              <a:cubicBezTo>
                                <a:pt x="16354" y="309"/>
                                <a:pt x="16369" y="303"/>
                                <a:pt x="16381" y="293"/>
                              </a:cubicBezTo>
                              <a:cubicBezTo>
                                <a:pt x="16390" y="303"/>
                                <a:pt x="16401" y="309"/>
                                <a:pt x="16415" y="309"/>
                              </a:cubicBezTo>
                              <a:cubicBezTo>
                                <a:pt x="16425" y="309"/>
                                <a:pt x="16425" y="309"/>
                                <a:pt x="16425" y="309"/>
                              </a:cubicBezTo>
                              <a:cubicBezTo>
                                <a:pt x="16453" y="309"/>
                                <a:pt x="16475" y="287"/>
                                <a:pt x="16475" y="251"/>
                              </a:cubicBezTo>
                              <a:cubicBezTo>
                                <a:pt x="16475" y="178"/>
                                <a:pt x="16475" y="178"/>
                                <a:pt x="16475" y="178"/>
                              </a:cubicBezTo>
                              <a:cubicBezTo>
                                <a:pt x="16475" y="108"/>
                                <a:pt x="16418" y="52"/>
                                <a:pt x="16348" y="52"/>
                              </a:cubicBezTo>
                              <a:close/>
                              <a:moveTo>
                                <a:pt x="16365" y="243"/>
                              </a:moveTo>
                              <a:cubicBezTo>
                                <a:pt x="16365" y="259"/>
                                <a:pt x="16352" y="271"/>
                                <a:pt x="16337" y="271"/>
                              </a:cubicBezTo>
                              <a:cubicBezTo>
                                <a:pt x="16333" y="271"/>
                                <a:pt x="16333" y="271"/>
                                <a:pt x="16333" y="271"/>
                              </a:cubicBezTo>
                              <a:cubicBezTo>
                                <a:pt x="16315" y="271"/>
                                <a:pt x="16306" y="260"/>
                                <a:pt x="16306" y="246"/>
                              </a:cubicBezTo>
                              <a:cubicBezTo>
                                <a:pt x="16306" y="246"/>
                                <a:pt x="16306" y="246"/>
                                <a:pt x="16306" y="246"/>
                              </a:cubicBezTo>
                              <a:cubicBezTo>
                                <a:pt x="16306" y="225"/>
                                <a:pt x="16338" y="226"/>
                                <a:pt x="16365" y="219"/>
                              </a:cubicBezTo>
                              <a:lnTo>
                                <a:pt x="16365" y="243"/>
                              </a:lnTo>
                              <a:close/>
                              <a:moveTo>
                                <a:pt x="16668" y="280"/>
                              </a:moveTo>
                              <a:cubicBezTo>
                                <a:pt x="16671" y="290"/>
                                <a:pt x="16671" y="290"/>
                                <a:pt x="16671" y="290"/>
                              </a:cubicBezTo>
                              <a:cubicBezTo>
                                <a:pt x="16671" y="300"/>
                                <a:pt x="16662" y="309"/>
                                <a:pt x="16651" y="309"/>
                              </a:cubicBezTo>
                              <a:cubicBezTo>
                                <a:pt x="16645" y="309"/>
                                <a:pt x="16639" y="306"/>
                                <a:pt x="16635" y="299"/>
                              </a:cubicBezTo>
                              <a:cubicBezTo>
                                <a:pt x="16589" y="219"/>
                                <a:pt x="16589" y="219"/>
                                <a:pt x="16589" y="219"/>
                              </a:cubicBezTo>
                              <a:cubicBezTo>
                                <a:pt x="16570" y="241"/>
                                <a:pt x="16570" y="241"/>
                                <a:pt x="16570" y="241"/>
                              </a:cubicBezTo>
                              <a:cubicBezTo>
                                <a:pt x="16570" y="290"/>
                                <a:pt x="16570" y="290"/>
                                <a:pt x="16570" y="290"/>
                              </a:cubicBezTo>
                              <a:cubicBezTo>
                                <a:pt x="16570" y="303"/>
                                <a:pt x="16560" y="309"/>
                                <a:pt x="16550" y="309"/>
                              </a:cubicBezTo>
                              <a:cubicBezTo>
                                <a:pt x="16540" y="309"/>
                                <a:pt x="16531" y="303"/>
                                <a:pt x="16531" y="290"/>
                              </a:cubicBezTo>
                              <a:cubicBezTo>
                                <a:pt x="16531" y="47"/>
                                <a:pt x="16531" y="47"/>
                                <a:pt x="16531" y="47"/>
                              </a:cubicBezTo>
                              <a:cubicBezTo>
                                <a:pt x="16531" y="34"/>
                                <a:pt x="16540" y="28"/>
                                <a:pt x="16550" y="28"/>
                              </a:cubicBezTo>
                              <a:cubicBezTo>
                                <a:pt x="16560" y="28"/>
                                <a:pt x="16570" y="34"/>
                                <a:pt x="16570" y="47"/>
                              </a:cubicBezTo>
                              <a:cubicBezTo>
                                <a:pt x="16570" y="185"/>
                                <a:pt x="16570" y="185"/>
                                <a:pt x="16570" y="185"/>
                              </a:cubicBezTo>
                              <a:cubicBezTo>
                                <a:pt x="16632" y="118"/>
                                <a:pt x="16632" y="118"/>
                                <a:pt x="16632" y="118"/>
                              </a:cubicBezTo>
                              <a:cubicBezTo>
                                <a:pt x="16636" y="114"/>
                                <a:pt x="16641" y="112"/>
                                <a:pt x="16646" y="112"/>
                              </a:cubicBezTo>
                              <a:cubicBezTo>
                                <a:pt x="16656" y="112"/>
                                <a:pt x="16665" y="121"/>
                                <a:pt x="16665" y="131"/>
                              </a:cubicBezTo>
                              <a:cubicBezTo>
                                <a:pt x="16665" y="136"/>
                                <a:pt x="16663" y="140"/>
                                <a:pt x="16660" y="144"/>
                              </a:cubicBezTo>
                              <a:cubicBezTo>
                                <a:pt x="16616" y="190"/>
                                <a:pt x="16616" y="190"/>
                                <a:pt x="16616" y="190"/>
                              </a:cubicBezTo>
                              <a:lnTo>
                                <a:pt x="16668" y="280"/>
                              </a:lnTo>
                              <a:close/>
                              <a:moveTo>
                                <a:pt x="6361" y="164"/>
                              </a:moveTo>
                              <a:cubicBezTo>
                                <a:pt x="6380" y="150"/>
                                <a:pt x="6390" y="128"/>
                                <a:pt x="6390" y="105"/>
                              </a:cubicBezTo>
                              <a:cubicBezTo>
                                <a:pt x="6390" y="62"/>
                                <a:pt x="6359" y="30"/>
                                <a:pt x="6315" y="30"/>
                              </a:cubicBezTo>
                              <a:cubicBezTo>
                                <a:pt x="6255" y="30"/>
                                <a:pt x="6255" y="30"/>
                                <a:pt x="6255" y="30"/>
                              </a:cubicBezTo>
                              <a:cubicBezTo>
                                <a:pt x="6245" y="30"/>
                                <a:pt x="6236" y="40"/>
                                <a:pt x="6236" y="50"/>
                              </a:cubicBezTo>
                              <a:cubicBezTo>
                                <a:pt x="6236" y="288"/>
                                <a:pt x="6236" y="288"/>
                                <a:pt x="6236" y="288"/>
                              </a:cubicBezTo>
                              <a:cubicBezTo>
                                <a:pt x="6236" y="298"/>
                                <a:pt x="6245" y="307"/>
                                <a:pt x="6255" y="307"/>
                              </a:cubicBezTo>
                              <a:cubicBezTo>
                                <a:pt x="6315" y="307"/>
                                <a:pt x="6315" y="307"/>
                                <a:pt x="6315" y="307"/>
                              </a:cubicBezTo>
                              <a:cubicBezTo>
                                <a:pt x="6358" y="307"/>
                                <a:pt x="6393" y="272"/>
                                <a:pt x="6393" y="229"/>
                              </a:cubicBezTo>
                              <a:cubicBezTo>
                                <a:pt x="6393" y="225"/>
                                <a:pt x="6393" y="225"/>
                                <a:pt x="6393" y="225"/>
                              </a:cubicBezTo>
                              <a:cubicBezTo>
                                <a:pt x="6393" y="201"/>
                                <a:pt x="6380" y="177"/>
                                <a:pt x="6361" y="164"/>
                              </a:cubicBezTo>
                              <a:close/>
                              <a:moveTo>
                                <a:pt x="6275" y="68"/>
                              </a:moveTo>
                              <a:cubicBezTo>
                                <a:pt x="6315" y="68"/>
                                <a:pt x="6315" y="68"/>
                                <a:pt x="6315" y="68"/>
                              </a:cubicBezTo>
                              <a:cubicBezTo>
                                <a:pt x="6337" y="68"/>
                                <a:pt x="6351" y="83"/>
                                <a:pt x="6351" y="105"/>
                              </a:cubicBezTo>
                              <a:cubicBezTo>
                                <a:pt x="6352" y="128"/>
                                <a:pt x="6335" y="146"/>
                                <a:pt x="6315" y="146"/>
                              </a:cubicBezTo>
                              <a:cubicBezTo>
                                <a:pt x="6275" y="146"/>
                                <a:pt x="6275" y="146"/>
                                <a:pt x="6275" y="146"/>
                              </a:cubicBezTo>
                              <a:lnTo>
                                <a:pt x="6275" y="68"/>
                              </a:lnTo>
                              <a:close/>
                              <a:moveTo>
                                <a:pt x="6355" y="229"/>
                              </a:moveTo>
                              <a:cubicBezTo>
                                <a:pt x="6355" y="250"/>
                                <a:pt x="6337" y="269"/>
                                <a:pt x="6315" y="269"/>
                              </a:cubicBezTo>
                              <a:cubicBezTo>
                                <a:pt x="6275" y="269"/>
                                <a:pt x="6275" y="269"/>
                                <a:pt x="6275" y="269"/>
                              </a:cubicBezTo>
                              <a:cubicBezTo>
                                <a:pt x="6275" y="184"/>
                                <a:pt x="6275" y="184"/>
                                <a:pt x="6275" y="184"/>
                              </a:cubicBezTo>
                              <a:cubicBezTo>
                                <a:pt x="6315" y="184"/>
                                <a:pt x="6315" y="184"/>
                                <a:pt x="6315" y="184"/>
                              </a:cubicBezTo>
                              <a:cubicBezTo>
                                <a:pt x="6336" y="184"/>
                                <a:pt x="6355" y="202"/>
                                <a:pt x="6355" y="225"/>
                              </a:cubicBezTo>
                              <a:lnTo>
                                <a:pt x="6355" y="229"/>
                              </a:lnTo>
                              <a:close/>
                              <a:moveTo>
                                <a:pt x="16844" y="178"/>
                              </a:moveTo>
                              <a:cubicBezTo>
                                <a:pt x="16844" y="290"/>
                                <a:pt x="16844" y="290"/>
                                <a:pt x="16844" y="290"/>
                              </a:cubicBezTo>
                              <a:cubicBezTo>
                                <a:pt x="16844" y="303"/>
                                <a:pt x="16834" y="309"/>
                                <a:pt x="16825" y="309"/>
                              </a:cubicBezTo>
                              <a:cubicBezTo>
                                <a:pt x="16816" y="309"/>
                                <a:pt x="16806" y="303"/>
                                <a:pt x="16806" y="290"/>
                              </a:cubicBezTo>
                              <a:cubicBezTo>
                                <a:pt x="16806" y="178"/>
                                <a:pt x="16806" y="178"/>
                                <a:pt x="16806" y="178"/>
                              </a:cubicBezTo>
                              <a:cubicBezTo>
                                <a:pt x="16806" y="162"/>
                                <a:pt x="16794" y="150"/>
                                <a:pt x="16778" y="150"/>
                              </a:cubicBezTo>
                              <a:cubicBezTo>
                                <a:pt x="16774" y="150"/>
                                <a:pt x="16774" y="150"/>
                                <a:pt x="16774" y="150"/>
                              </a:cubicBezTo>
                              <a:cubicBezTo>
                                <a:pt x="16759" y="150"/>
                                <a:pt x="16746" y="162"/>
                                <a:pt x="16746" y="178"/>
                              </a:cubicBezTo>
                              <a:cubicBezTo>
                                <a:pt x="16746" y="290"/>
                                <a:pt x="16746" y="290"/>
                                <a:pt x="16746" y="290"/>
                              </a:cubicBezTo>
                              <a:cubicBezTo>
                                <a:pt x="16746" y="303"/>
                                <a:pt x="16737" y="309"/>
                                <a:pt x="16727" y="309"/>
                              </a:cubicBezTo>
                              <a:cubicBezTo>
                                <a:pt x="16718" y="309"/>
                                <a:pt x="16708" y="303"/>
                                <a:pt x="16708" y="290"/>
                              </a:cubicBezTo>
                              <a:cubicBezTo>
                                <a:pt x="16708" y="131"/>
                                <a:pt x="16708" y="131"/>
                                <a:pt x="16708" y="131"/>
                              </a:cubicBezTo>
                              <a:cubicBezTo>
                                <a:pt x="16708" y="118"/>
                                <a:pt x="16718" y="112"/>
                                <a:pt x="16727" y="112"/>
                              </a:cubicBezTo>
                              <a:cubicBezTo>
                                <a:pt x="16734" y="112"/>
                                <a:pt x="16742" y="114"/>
                                <a:pt x="16746" y="122"/>
                              </a:cubicBezTo>
                              <a:cubicBezTo>
                                <a:pt x="16758" y="112"/>
                                <a:pt x="16766" y="112"/>
                                <a:pt x="16774" y="112"/>
                              </a:cubicBezTo>
                              <a:cubicBezTo>
                                <a:pt x="16778" y="112"/>
                                <a:pt x="16778" y="112"/>
                                <a:pt x="16778" y="112"/>
                              </a:cubicBezTo>
                              <a:cubicBezTo>
                                <a:pt x="16817" y="112"/>
                                <a:pt x="16844" y="141"/>
                                <a:pt x="16844" y="178"/>
                              </a:cubicBezTo>
                              <a:close/>
                              <a:moveTo>
                                <a:pt x="5793" y="309"/>
                              </a:moveTo>
                              <a:cubicBezTo>
                                <a:pt x="5830" y="309"/>
                                <a:pt x="5860" y="279"/>
                                <a:pt x="5860" y="242"/>
                              </a:cubicBezTo>
                              <a:cubicBezTo>
                                <a:pt x="5860" y="207"/>
                                <a:pt x="5860" y="207"/>
                                <a:pt x="5860" y="207"/>
                              </a:cubicBezTo>
                              <a:cubicBezTo>
                                <a:pt x="5860" y="188"/>
                                <a:pt x="5851" y="172"/>
                                <a:pt x="5839" y="159"/>
                              </a:cubicBezTo>
                              <a:cubicBezTo>
                                <a:pt x="5851" y="147"/>
                                <a:pt x="5860" y="130"/>
                                <a:pt x="5860" y="112"/>
                              </a:cubicBezTo>
                              <a:cubicBezTo>
                                <a:pt x="5860" y="95"/>
                                <a:pt x="5860" y="95"/>
                                <a:pt x="5860" y="95"/>
                              </a:cubicBezTo>
                              <a:cubicBezTo>
                                <a:pt x="5860" y="58"/>
                                <a:pt x="5830" y="28"/>
                                <a:pt x="5793" y="28"/>
                              </a:cubicBezTo>
                              <a:cubicBezTo>
                                <a:pt x="5789" y="28"/>
                                <a:pt x="5789" y="28"/>
                                <a:pt x="5789" y="28"/>
                              </a:cubicBezTo>
                              <a:cubicBezTo>
                                <a:pt x="5751" y="28"/>
                                <a:pt x="5721" y="58"/>
                                <a:pt x="5721" y="95"/>
                              </a:cubicBezTo>
                              <a:cubicBezTo>
                                <a:pt x="5721" y="112"/>
                                <a:pt x="5721" y="112"/>
                                <a:pt x="5721" y="112"/>
                              </a:cubicBezTo>
                              <a:cubicBezTo>
                                <a:pt x="5721" y="130"/>
                                <a:pt x="5731" y="147"/>
                                <a:pt x="5743" y="159"/>
                              </a:cubicBezTo>
                              <a:cubicBezTo>
                                <a:pt x="5731" y="172"/>
                                <a:pt x="5721" y="188"/>
                                <a:pt x="5721" y="207"/>
                              </a:cubicBezTo>
                              <a:cubicBezTo>
                                <a:pt x="5721" y="242"/>
                                <a:pt x="5721" y="242"/>
                                <a:pt x="5721" y="242"/>
                              </a:cubicBezTo>
                              <a:cubicBezTo>
                                <a:pt x="5721" y="279"/>
                                <a:pt x="5751" y="309"/>
                                <a:pt x="5789" y="309"/>
                              </a:cubicBezTo>
                              <a:lnTo>
                                <a:pt x="5793" y="309"/>
                              </a:lnTo>
                              <a:close/>
                              <a:moveTo>
                                <a:pt x="5760" y="95"/>
                              </a:moveTo>
                              <a:cubicBezTo>
                                <a:pt x="5760" y="79"/>
                                <a:pt x="5773" y="66"/>
                                <a:pt x="5789" y="66"/>
                              </a:cubicBezTo>
                              <a:cubicBezTo>
                                <a:pt x="5793" y="66"/>
                                <a:pt x="5793" y="66"/>
                                <a:pt x="5793" y="66"/>
                              </a:cubicBezTo>
                              <a:cubicBezTo>
                                <a:pt x="5809" y="66"/>
                                <a:pt x="5821" y="79"/>
                                <a:pt x="5821" y="95"/>
                              </a:cubicBezTo>
                              <a:cubicBezTo>
                                <a:pt x="5821" y="112"/>
                                <a:pt x="5821" y="112"/>
                                <a:pt x="5821" y="112"/>
                              </a:cubicBezTo>
                              <a:cubicBezTo>
                                <a:pt x="5821" y="128"/>
                                <a:pt x="5809" y="140"/>
                                <a:pt x="5793" y="140"/>
                              </a:cubicBezTo>
                              <a:cubicBezTo>
                                <a:pt x="5789" y="140"/>
                                <a:pt x="5789" y="140"/>
                                <a:pt x="5789" y="140"/>
                              </a:cubicBezTo>
                              <a:cubicBezTo>
                                <a:pt x="5773" y="140"/>
                                <a:pt x="5760" y="128"/>
                                <a:pt x="5760" y="112"/>
                              </a:cubicBezTo>
                              <a:lnTo>
                                <a:pt x="5760" y="95"/>
                              </a:lnTo>
                              <a:close/>
                              <a:moveTo>
                                <a:pt x="5760" y="242"/>
                              </a:moveTo>
                              <a:cubicBezTo>
                                <a:pt x="5760" y="207"/>
                                <a:pt x="5760" y="207"/>
                                <a:pt x="5760" y="207"/>
                              </a:cubicBezTo>
                              <a:cubicBezTo>
                                <a:pt x="5760" y="191"/>
                                <a:pt x="5773" y="178"/>
                                <a:pt x="5789" y="178"/>
                              </a:cubicBezTo>
                              <a:cubicBezTo>
                                <a:pt x="5793" y="178"/>
                                <a:pt x="5793" y="178"/>
                                <a:pt x="5793" y="178"/>
                              </a:cubicBezTo>
                              <a:cubicBezTo>
                                <a:pt x="5809" y="178"/>
                                <a:pt x="5821" y="191"/>
                                <a:pt x="5821" y="207"/>
                              </a:cubicBezTo>
                              <a:cubicBezTo>
                                <a:pt x="5821" y="242"/>
                                <a:pt x="5821" y="242"/>
                                <a:pt x="5821" y="242"/>
                              </a:cubicBezTo>
                              <a:cubicBezTo>
                                <a:pt x="5821" y="258"/>
                                <a:pt x="5809" y="271"/>
                                <a:pt x="5793" y="271"/>
                              </a:cubicBezTo>
                              <a:cubicBezTo>
                                <a:pt x="5789" y="271"/>
                                <a:pt x="5789" y="271"/>
                                <a:pt x="5789" y="271"/>
                              </a:cubicBezTo>
                              <a:cubicBezTo>
                                <a:pt x="5773" y="271"/>
                                <a:pt x="5760" y="258"/>
                                <a:pt x="5760" y="242"/>
                              </a:cubicBezTo>
                              <a:close/>
                              <a:moveTo>
                                <a:pt x="17127" y="176"/>
                              </a:moveTo>
                              <a:cubicBezTo>
                                <a:pt x="17127" y="290"/>
                                <a:pt x="17127" y="290"/>
                                <a:pt x="17127" y="290"/>
                              </a:cubicBezTo>
                              <a:cubicBezTo>
                                <a:pt x="17127" y="303"/>
                                <a:pt x="17117" y="309"/>
                                <a:pt x="17107" y="309"/>
                              </a:cubicBezTo>
                              <a:cubicBezTo>
                                <a:pt x="17098" y="309"/>
                                <a:pt x="17089" y="303"/>
                                <a:pt x="17089" y="290"/>
                              </a:cubicBezTo>
                              <a:cubicBezTo>
                                <a:pt x="17089" y="178"/>
                                <a:pt x="17089" y="178"/>
                                <a:pt x="17089" y="178"/>
                              </a:cubicBezTo>
                              <a:cubicBezTo>
                                <a:pt x="17089" y="162"/>
                                <a:pt x="17076" y="150"/>
                                <a:pt x="17060" y="150"/>
                              </a:cubicBezTo>
                              <a:cubicBezTo>
                                <a:pt x="17057" y="150"/>
                                <a:pt x="17057" y="150"/>
                                <a:pt x="17057" y="150"/>
                              </a:cubicBezTo>
                              <a:cubicBezTo>
                                <a:pt x="17041" y="150"/>
                                <a:pt x="17028" y="162"/>
                                <a:pt x="17028" y="178"/>
                              </a:cubicBezTo>
                              <a:cubicBezTo>
                                <a:pt x="17028" y="289"/>
                                <a:pt x="17028" y="289"/>
                                <a:pt x="17028" y="289"/>
                              </a:cubicBezTo>
                              <a:cubicBezTo>
                                <a:pt x="17028" y="302"/>
                                <a:pt x="17018" y="309"/>
                                <a:pt x="17009" y="309"/>
                              </a:cubicBezTo>
                              <a:cubicBezTo>
                                <a:pt x="17000" y="309"/>
                                <a:pt x="16990" y="302"/>
                                <a:pt x="16990" y="289"/>
                              </a:cubicBezTo>
                              <a:cubicBezTo>
                                <a:pt x="16990" y="178"/>
                                <a:pt x="16990" y="178"/>
                                <a:pt x="16990" y="178"/>
                              </a:cubicBezTo>
                              <a:cubicBezTo>
                                <a:pt x="16990" y="162"/>
                                <a:pt x="16977" y="150"/>
                                <a:pt x="16962" y="150"/>
                              </a:cubicBezTo>
                              <a:cubicBezTo>
                                <a:pt x="16958" y="150"/>
                                <a:pt x="16958" y="150"/>
                                <a:pt x="16958" y="150"/>
                              </a:cubicBezTo>
                              <a:cubicBezTo>
                                <a:pt x="16942" y="150"/>
                                <a:pt x="16930" y="162"/>
                                <a:pt x="16930" y="178"/>
                              </a:cubicBezTo>
                              <a:cubicBezTo>
                                <a:pt x="16930" y="290"/>
                                <a:pt x="16930" y="290"/>
                                <a:pt x="16930" y="290"/>
                              </a:cubicBezTo>
                              <a:cubicBezTo>
                                <a:pt x="16930" y="303"/>
                                <a:pt x="16920" y="309"/>
                                <a:pt x="16910" y="309"/>
                              </a:cubicBezTo>
                              <a:cubicBezTo>
                                <a:pt x="16901" y="309"/>
                                <a:pt x="16891" y="303"/>
                                <a:pt x="16891" y="290"/>
                              </a:cubicBezTo>
                              <a:cubicBezTo>
                                <a:pt x="16891" y="131"/>
                                <a:pt x="16891" y="131"/>
                                <a:pt x="16891" y="131"/>
                              </a:cubicBezTo>
                              <a:cubicBezTo>
                                <a:pt x="16891" y="118"/>
                                <a:pt x="16901" y="112"/>
                                <a:pt x="16910" y="112"/>
                              </a:cubicBezTo>
                              <a:cubicBezTo>
                                <a:pt x="16919" y="112"/>
                                <a:pt x="16925" y="114"/>
                                <a:pt x="16930" y="122"/>
                              </a:cubicBezTo>
                              <a:cubicBezTo>
                                <a:pt x="16936" y="116"/>
                                <a:pt x="16948" y="112"/>
                                <a:pt x="16958" y="112"/>
                              </a:cubicBezTo>
                              <a:cubicBezTo>
                                <a:pt x="16962" y="112"/>
                                <a:pt x="16962" y="112"/>
                                <a:pt x="16962" y="112"/>
                              </a:cubicBezTo>
                              <a:cubicBezTo>
                                <a:pt x="16982" y="112"/>
                                <a:pt x="16997" y="119"/>
                                <a:pt x="17009" y="131"/>
                              </a:cubicBezTo>
                              <a:cubicBezTo>
                                <a:pt x="17021" y="119"/>
                                <a:pt x="17038" y="112"/>
                                <a:pt x="17057" y="112"/>
                              </a:cubicBezTo>
                              <a:cubicBezTo>
                                <a:pt x="17060" y="112"/>
                                <a:pt x="17060" y="112"/>
                                <a:pt x="17060" y="112"/>
                              </a:cubicBezTo>
                              <a:cubicBezTo>
                                <a:pt x="17105" y="112"/>
                                <a:pt x="17127" y="136"/>
                                <a:pt x="17127" y="176"/>
                              </a:cubicBezTo>
                              <a:close/>
                              <a:moveTo>
                                <a:pt x="3676" y="249"/>
                              </a:moveTo>
                              <a:cubicBezTo>
                                <a:pt x="3676" y="294"/>
                                <a:pt x="3636" y="309"/>
                                <a:pt x="3607" y="309"/>
                              </a:cubicBezTo>
                              <a:cubicBezTo>
                                <a:pt x="3600" y="309"/>
                                <a:pt x="3600" y="309"/>
                                <a:pt x="3600" y="309"/>
                              </a:cubicBezTo>
                              <a:cubicBezTo>
                                <a:pt x="3574" y="309"/>
                                <a:pt x="3547" y="293"/>
                                <a:pt x="3536" y="268"/>
                              </a:cubicBezTo>
                              <a:cubicBezTo>
                                <a:pt x="3534" y="259"/>
                                <a:pt x="3534" y="259"/>
                                <a:pt x="3534" y="259"/>
                              </a:cubicBezTo>
                              <a:cubicBezTo>
                                <a:pt x="3534" y="248"/>
                                <a:pt x="3543" y="241"/>
                                <a:pt x="3553" y="241"/>
                              </a:cubicBezTo>
                              <a:cubicBezTo>
                                <a:pt x="3573" y="241"/>
                                <a:pt x="3573" y="271"/>
                                <a:pt x="3600" y="271"/>
                              </a:cubicBezTo>
                              <a:cubicBezTo>
                                <a:pt x="3607" y="271"/>
                                <a:pt x="3607" y="271"/>
                                <a:pt x="3607" y="271"/>
                              </a:cubicBezTo>
                              <a:cubicBezTo>
                                <a:pt x="3629" y="271"/>
                                <a:pt x="3638" y="262"/>
                                <a:pt x="3638" y="249"/>
                              </a:cubicBezTo>
                              <a:cubicBezTo>
                                <a:pt x="3638" y="227"/>
                                <a:pt x="3617" y="226"/>
                                <a:pt x="3600" y="222"/>
                              </a:cubicBezTo>
                              <a:cubicBezTo>
                                <a:pt x="3573" y="217"/>
                                <a:pt x="3538" y="206"/>
                                <a:pt x="3538" y="172"/>
                              </a:cubicBezTo>
                              <a:cubicBezTo>
                                <a:pt x="3538" y="165"/>
                                <a:pt x="3538" y="165"/>
                                <a:pt x="3538" y="165"/>
                              </a:cubicBezTo>
                              <a:cubicBezTo>
                                <a:pt x="3538" y="126"/>
                                <a:pt x="3581" y="112"/>
                                <a:pt x="3607" y="112"/>
                              </a:cubicBezTo>
                              <a:cubicBezTo>
                                <a:pt x="3608" y="112"/>
                                <a:pt x="3608" y="112"/>
                                <a:pt x="3608" y="112"/>
                              </a:cubicBezTo>
                              <a:cubicBezTo>
                                <a:pt x="3644" y="112"/>
                                <a:pt x="3670" y="132"/>
                                <a:pt x="3670" y="146"/>
                              </a:cubicBezTo>
                              <a:cubicBezTo>
                                <a:pt x="3670" y="155"/>
                                <a:pt x="3662" y="164"/>
                                <a:pt x="3652" y="164"/>
                              </a:cubicBezTo>
                              <a:cubicBezTo>
                                <a:pt x="3637" y="164"/>
                                <a:pt x="3634" y="150"/>
                                <a:pt x="3608" y="150"/>
                              </a:cubicBezTo>
                              <a:cubicBezTo>
                                <a:pt x="3607" y="150"/>
                                <a:pt x="3607" y="150"/>
                                <a:pt x="3607" y="150"/>
                              </a:cubicBezTo>
                              <a:cubicBezTo>
                                <a:pt x="3589" y="150"/>
                                <a:pt x="3576" y="157"/>
                                <a:pt x="3576" y="166"/>
                              </a:cubicBezTo>
                              <a:cubicBezTo>
                                <a:pt x="3576" y="170"/>
                                <a:pt x="3576" y="170"/>
                                <a:pt x="3576" y="170"/>
                              </a:cubicBezTo>
                              <a:cubicBezTo>
                                <a:pt x="3576" y="199"/>
                                <a:pt x="3676" y="175"/>
                                <a:pt x="3676" y="249"/>
                              </a:cubicBezTo>
                              <a:close/>
                              <a:moveTo>
                                <a:pt x="17262" y="289"/>
                              </a:moveTo>
                              <a:cubicBezTo>
                                <a:pt x="17262" y="298"/>
                                <a:pt x="17256" y="308"/>
                                <a:pt x="17243" y="308"/>
                              </a:cubicBezTo>
                              <a:cubicBezTo>
                                <a:pt x="17212" y="308"/>
                                <a:pt x="17188" y="284"/>
                                <a:pt x="17188" y="253"/>
                              </a:cubicBezTo>
                              <a:cubicBezTo>
                                <a:pt x="17188" y="151"/>
                                <a:pt x="17188" y="151"/>
                                <a:pt x="17188" y="151"/>
                              </a:cubicBezTo>
                              <a:cubicBezTo>
                                <a:pt x="17182" y="151"/>
                                <a:pt x="17182" y="151"/>
                                <a:pt x="17182" y="151"/>
                              </a:cubicBezTo>
                              <a:cubicBezTo>
                                <a:pt x="17169" y="151"/>
                                <a:pt x="17163" y="141"/>
                                <a:pt x="17163" y="132"/>
                              </a:cubicBezTo>
                              <a:cubicBezTo>
                                <a:pt x="17163" y="122"/>
                                <a:pt x="17169" y="113"/>
                                <a:pt x="17182" y="113"/>
                              </a:cubicBezTo>
                              <a:cubicBezTo>
                                <a:pt x="17188" y="113"/>
                                <a:pt x="17188" y="113"/>
                                <a:pt x="17188" y="113"/>
                              </a:cubicBezTo>
                              <a:cubicBezTo>
                                <a:pt x="17188" y="47"/>
                                <a:pt x="17188" y="47"/>
                                <a:pt x="17188" y="47"/>
                              </a:cubicBezTo>
                              <a:cubicBezTo>
                                <a:pt x="17188" y="34"/>
                                <a:pt x="17198" y="28"/>
                                <a:pt x="17207" y="28"/>
                              </a:cubicBezTo>
                              <a:cubicBezTo>
                                <a:pt x="17217" y="28"/>
                                <a:pt x="17227" y="34"/>
                                <a:pt x="17227" y="47"/>
                              </a:cubicBezTo>
                              <a:cubicBezTo>
                                <a:pt x="17227" y="113"/>
                                <a:pt x="17227" y="113"/>
                                <a:pt x="17227" y="113"/>
                              </a:cubicBezTo>
                              <a:cubicBezTo>
                                <a:pt x="17241" y="113"/>
                                <a:pt x="17241" y="113"/>
                                <a:pt x="17241" y="113"/>
                              </a:cubicBezTo>
                              <a:cubicBezTo>
                                <a:pt x="17254" y="113"/>
                                <a:pt x="17260" y="122"/>
                                <a:pt x="17260" y="132"/>
                              </a:cubicBezTo>
                              <a:cubicBezTo>
                                <a:pt x="17260" y="141"/>
                                <a:pt x="17254" y="151"/>
                                <a:pt x="17241" y="151"/>
                              </a:cubicBezTo>
                              <a:cubicBezTo>
                                <a:pt x="17227" y="151"/>
                                <a:pt x="17227" y="151"/>
                                <a:pt x="17227" y="151"/>
                              </a:cubicBezTo>
                              <a:cubicBezTo>
                                <a:pt x="17227" y="253"/>
                                <a:pt x="17227" y="253"/>
                                <a:pt x="17227" y="253"/>
                              </a:cubicBezTo>
                              <a:cubicBezTo>
                                <a:pt x="17227" y="260"/>
                                <a:pt x="17233" y="270"/>
                                <a:pt x="17243" y="270"/>
                              </a:cubicBezTo>
                              <a:cubicBezTo>
                                <a:pt x="17256" y="270"/>
                                <a:pt x="17262" y="280"/>
                                <a:pt x="17262" y="289"/>
                              </a:cubicBezTo>
                              <a:close/>
                              <a:moveTo>
                                <a:pt x="3495" y="131"/>
                              </a:moveTo>
                              <a:cubicBezTo>
                                <a:pt x="3495" y="290"/>
                                <a:pt x="3495" y="290"/>
                                <a:pt x="3495" y="290"/>
                              </a:cubicBezTo>
                              <a:cubicBezTo>
                                <a:pt x="3495" y="303"/>
                                <a:pt x="3485" y="309"/>
                                <a:pt x="3476" y="309"/>
                              </a:cubicBezTo>
                              <a:cubicBezTo>
                                <a:pt x="3469" y="309"/>
                                <a:pt x="3461" y="307"/>
                                <a:pt x="3457" y="299"/>
                              </a:cubicBezTo>
                              <a:cubicBezTo>
                                <a:pt x="3445" y="309"/>
                                <a:pt x="3437" y="309"/>
                                <a:pt x="3429" y="309"/>
                              </a:cubicBezTo>
                              <a:cubicBezTo>
                                <a:pt x="3425" y="309"/>
                                <a:pt x="3425" y="309"/>
                                <a:pt x="3425" y="309"/>
                              </a:cubicBezTo>
                              <a:cubicBezTo>
                                <a:pt x="3386" y="309"/>
                                <a:pt x="3359" y="280"/>
                                <a:pt x="3359" y="243"/>
                              </a:cubicBezTo>
                              <a:cubicBezTo>
                                <a:pt x="3359" y="131"/>
                                <a:pt x="3359" y="131"/>
                                <a:pt x="3359" y="131"/>
                              </a:cubicBezTo>
                              <a:cubicBezTo>
                                <a:pt x="3359" y="118"/>
                                <a:pt x="3369" y="112"/>
                                <a:pt x="3378" y="112"/>
                              </a:cubicBezTo>
                              <a:cubicBezTo>
                                <a:pt x="3387" y="112"/>
                                <a:pt x="3397" y="118"/>
                                <a:pt x="3397" y="131"/>
                              </a:cubicBezTo>
                              <a:cubicBezTo>
                                <a:pt x="3397" y="243"/>
                                <a:pt x="3397" y="243"/>
                                <a:pt x="3397" y="243"/>
                              </a:cubicBezTo>
                              <a:cubicBezTo>
                                <a:pt x="3397" y="259"/>
                                <a:pt x="3409" y="271"/>
                                <a:pt x="3425" y="271"/>
                              </a:cubicBezTo>
                              <a:cubicBezTo>
                                <a:pt x="3429" y="271"/>
                                <a:pt x="3429" y="271"/>
                                <a:pt x="3429" y="271"/>
                              </a:cubicBezTo>
                              <a:cubicBezTo>
                                <a:pt x="3444" y="271"/>
                                <a:pt x="3457" y="259"/>
                                <a:pt x="3457" y="243"/>
                              </a:cubicBezTo>
                              <a:cubicBezTo>
                                <a:pt x="3457" y="131"/>
                                <a:pt x="3457" y="131"/>
                                <a:pt x="3457" y="131"/>
                              </a:cubicBezTo>
                              <a:cubicBezTo>
                                <a:pt x="3457" y="118"/>
                                <a:pt x="3466" y="112"/>
                                <a:pt x="3476" y="112"/>
                              </a:cubicBezTo>
                              <a:cubicBezTo>
                                <a:pt x="3485" y="112"/>
                                <a:pt x="3495" y="118"/>
                                <a:pt x="3495" y="131"/>
                              </a:cubicBezTo>
                              <a:close/>
                              <a:moveTo>
                                <a:pt x="1162" y="130"/>
                              </a:moveTo>
                              <a:cubicBezTo>
                                <a:pt x="1161" y="136"/>
                                <a:pt x="1161" y="136"/>
                                <a:pt x="1161" y="136"/>
                              </a:cubicBezTo>
                              <a:cubicBezTo>
                                <a:pt x="1115" y="297"/>
                                <a:pt x="1115" y="297"/>
                                <a:pt x="1115" y="297"/>
                              </a:cubicBezTo>
                              <a:cubicBezTo>
                                <a:pt x="1112" y="306"/>
                                <a:pt x="1103" y="309"/>
                                <a:pt x="1097" y="309"/>
                              </a:cubicBezTo>
                              <a:cubicBezTo>
                                <a:pt x="1095" y="309"/>
                                <a:pt x="1095" y="309"/>
                                <a:pt x="1095" y="309"/>
                              </a:cubicBezTo>
                              <a:cubicBezTo>
                                <a:pt x="1087" y="309"/>
                                <a:pt x="1080" y="306"/>
                                <a:pt x="1077" y="297"/>
                              </a:cubicBezTo>
                              <a:cubicBezTo>
                                <a:pt x="1043" y="192"/>
                                <a:pt x="1043" y="192"/>
                                <a:pt x="1043" y="192"/>
                              </a:cubicBezTo>
                              <a:cubicBezTo>
                                <a:pt x="1009" y="297"/>
                                <a:pt x="1009" y="297"/>
                                <a:pt x="1009" y="297"/>
                              </a:cubicBezTo>
                              <a:cubicBezTo>
                                <a:pt x="1006" y="307"/>
                                <a:pt x="998" y="309"/>
                                <a:pt x="991" y="309"/>
                              </a:cubicBezTo>
                              <a:cubicBezTo>
                                <a:pt x="990" y="309"/>
                                <a:pt x="990" y="309"/>
                                <a:pt x="990" y="309"/>
                              </a:cubicBezTo>
                              <a:cubicBezTo>
                                <a:pt x="982" y="309"/>
                                <a:pt x="974" y="305"/>
                                <a:pt x="972" y="297"/>
                              </a:cubicBezTo>
                              <a:cubicBezTo>
                                <a:pt x="926" y="136"/>
                                <a:pt x="926" y="136"/>
                                <a:pt x="926" y="136"/>
                              </a:cubicBezTo>
                              <a:cubicBezTo>
                                <a:pt x="925" y="130"/>
                                <a:pt x="925" y="130"/>
                                <a:pt x="925" y="130"/>
                              </a:cubicBezTo>
                              <a:cubicBezTo>
                                <a:pt x="925" y="120"/>
                                <a:pt x="933" y="112"/>
                                <a:pt x="945" y="112"/>
                              </a:cubicBezTo>
                              <a:cubicBezTo>
                                <a:pt x="952" y="112"/>
                                <a:pt x="959" y="115"/>
                                <a:pt x="962" y="125"/>
                              </a:cubicBezTo>
                              <a:cubicBezTo>
                                <a:pt x="993" y="228"/>
                                <a:pt x="993" y="228"/>
                                <a:pt x="993" y="228"/>
                              </a:cubicBezTo>
                              <a:cubicBezTo>
                                <a:pt x="1025" y="125"/>
                                <a:pt x="1025" y="125"/>
                                <a:pt x="1025" y="125"/>
                              </a:cubicBezTo>
                              <a:cubicBezTo>
                                <a:pt x="1028" y="116"/>
                                <a:pt x="1032" y="112"/>
                                <a:pt x="1043" y="112"/>
                              </a:cubicBezTo>
                              <a:cubicBezTo>
                                <a:pt x="1045" y="112"/>
                                <a:pt x="1045" y="112"/>
                                <a:pt x="1045" y="112"/>
                              </a:cubicBezTo>
                              <a:cubicBezTo>
                                <a:pt x="1056" y="112"/>
                                <a:pt x="1060" y="116"/>
                                <a:pt x="1063" y="125"/>
                              </a:cubicBezTo>
                              <a:cubicBezTo>
                                <a:pt x="1095" y="228"/>
                                <a:pt x="1095" y="228"/>
                                <a:pt x="1095" y="228"/>
                              </a:cubicBezTo>
                              <a:cubicBezTo>
                                <a:pt x="1125" y="125"/>
                                <a:pt x="1125" y="125"/>
                                <a:pt x="1125" y="125"/>
                              </a:cubicBezTo>
                              <a:cubicBezTo>
                                <a:pt x="1127" y="115"/>
                                <a:pt x="1135" y="112"/>
                                <a:pt x="1142" y="112"/>
                              </a:cubicBezTo>
                              <a:cubicBezTo>
                                <a:pt x="1154" y="112"/>
                                <a:pt x="1162" y="120"/>
                                <a:pt x="1162" y="130"/>
                              </a:cubicBezTo>
                              <a:close/>
                              <a:moveTo>
                                <a:pt x="13415" y="94"/>
                              </a:moveTo>
                              <a:cubicBezTo>
                                <a:pt x="13415" y="104"/>
                                <a:pt x="13415" y="104"/>
                                <a:pt x="13415" y="104"/>
                              </a:cubicBezTo>
                              <a:cubicBezTo>
                                <a:pt x="13415" y="130"/>
                                <a:pt x="13408" y="148"/>
                                <a:pt x="13397" y="159"/>
                              </a:cubicBezTo>
                              <a:cubicBezTo>
                                <a:pt x="13409" y="171"/>
                                <a:pt x="13415" y="190"/>
                                <a:pt x="13415" y="216"/>
                              </a:cubicBezTo>
                              <a:cubicBezTo>
                                <a:pt x="13415" y="242"/>
                                <a:pt x="13415" y="242"/>
                                <a:pt x="13415" y="242"/>
                              </a:cubicBezTo>
                              <a:cubicBezTo>
                                <a:pt x="13415" y="279"/>
                                <a:pt x="13386" y="309"/>
                                <a:pt x="13347" y="309"/>
                              </a:cubicBezTo>
                              <a:cubicBezTo>
                                <a:pt x="13343" y="309"/>
                                <a:pt x="13343" y="309"/>
                                <a:pt x="13343" y="309"/>
                              </a:cubicBezTo>
                              <a:cubicBezTo>
                                <a:pt x="13303" y="309"/>
                                <a:pt x="13274" y="279"/>
                                <a:pt x="13274" y="246"/>
                              </a:cubicBezTo>
                              <a:cubicBezTo>
                                <a:pt x="13274" y="233"/>
                                <a:pt x="13284" y="227"/>
                                <a:pt x="13294" y="227"/>
                              </a:cubicBezTo>
                              <a:cubicBezTo>
                                <a:pt x="13303" y="227"/>
                                <a:pt x="13313" y="233"/>
                                <a:pt x="13313" y="246"/>
                              </a:cubicBezTo>
                              <a:cubicBezTo>
                                <a:pt x="13313" y="260"/>
                                <a:pt x="13327" y="271"/>
                                <a:pt x="13343" y="271"/>
                              </a:cubicBezTo>
                              <a:cubicBezTo>
                                <a:pt x="13347" y="271"/>
                                <a:pt x="13347" y="271"/>
                                <a:pt x="13347" y="271"/>
                              </a:cubicBezTo>
                              <a:cubicBezTo>
                                <a:pt x="13363" y="271"/>
                                <a:pt x="13377" y="258"/>
                                <a:pt x="13377" y="242"/>
                              </a:cubicBezTo>
                              <a:cubicBezTo>
                                <a:pt x="13377" y="216"/>
                                <a:pt x="13377" y="216"/>
                                <a:pt x="13377" y="216"/>
                              </a:cubicBezTo>
                              <a:cubicBezTo>
                                <a:pt x="13377" y="181"/>
                                <a:pt x="13364" y="178"/>
                                <a:pt x="13337" y="178"/>
                              </a:cubicBezTo>
                              <a:cubicBezTo>
                                <a:pt x="13324" y="178"/>
                                <a:pt x="13317" y="168"/>
                                <a:pt x="13317" y="158"/>
                              </a:cubicBezTo>
                              <a:cubicBezTo>
                                <a:pt x="13317" y="149"/>
                                <a:pt x="13324" y="140"/>
                                <a:pt x="13337" y="140"/>
                              </a:cubicBezTo>
                              <a:cubicBezTo>
                                <a:pt x="13358" y="140"/>
                                <a:pt x="13377" y="138"/>
                                <a:pt x="13377" y="104"/>
                              </a:cubicBezTo>
                              <a:cubicBezTo>
                                <a:pt x="13377" y="94"/>
                                <a:pt x="13377" y="94"/>
                                <a:pt x="13377" y="94"/>
                              </a:cubicBezTo>
                              <a:cubicBezTo>
                                <a:pt x="13377" y="76"/>
                                <a:pt x="13362" y="66"/>
                                <a:pt x="13347" y="66"/>
                              </a:cubicBezTo>
                              <a:cubicBezTo>
                                <a:pt x="13332" y="66"/>
                                <a:pt x="13316" y="72"/>
                                <a:pt x="13316" y="90"/>
                              </a:cubicBezTo>
                              <a:cubicBezTo>
                                <a:pt x="13316" y="102"/>
                                <a:pt x="13307" y="109"/>
                                <a:pt x="13297" y="109"/>
                              </a:cubicBezTo>
                              <a:cubicBezTo>
                                <a:pt x="13288" y="109"/>
                                <a:pt x="13278" y="102"/>
                                <a:pt x="13278" y="90"/>
                              </a:cubicBezTo>
                              <a:cubicBezTo>
                                <a:pt x="13278" y="48"/>
                                <a:pt x="13312" y="28"/>
                                <a:pt x="13347" y="28"/>
                              </a:cubicBezTo>
                              <a:cubicBezTo>
                                <a:pt x="13381" y="28"/>
                                <a:pt x="13415" y="50"/>
                                <a:pt x="13415" y="94"/>
                              </a:cubicBezTo>
                              <a:close/>
                              <a:moveTo>
                                <a:pt x="10905" y="288"/>
                              </a:moveTo>
                              <a:cubicBezTo>
                                <a:pt x="10905" y="297"/>
                                <a:pt x="10899" y="307"/>
                                <a:pt x="10886" y="307"/>
                              </a:cubicBezTo>
                              <a:cubicBezTo>
                                <a:pt x="10777" y="307"/>
                                <a:pt x="10777" y="307"/>
                                <a:pt x="10777" y="307"/>
                              </a:cubicBezTo>
                              <a:cubicBezTo>
                                <a:pt x="10764" y="307"/>
                                <a:pt x="10757" y="294"/>
                                <a:pt x="10757" y="283"/>
                              </a:cubicBezTo>
                              <a:cubicBezTo>
                                <a:pt x="10757" y="278"/>
                                <a:pt x="10758" y="274"/>
                                <a:pt x="10760" y="270"/>
                              </a:cubicBezTo>
                              <a:cubicBezTo>
                                <a:pt x="10855" y="119"/>
                                <a:pt x="10855" y="119"/>
                                <a:pt x="10855" y="119"/>
                              </a:cubicBezTo>
                              <a:cubicBezTo>
                                <a:pt x="10860" y="111"/>
                                <a:pt x="10860" y="104"/>
                                <a:pt x="10860" y="98"/>
                              </a:cubicBezTo>
                              <a:cubicBezTo>
                                <a:pt x="10860" y="93"/>
                                <a:pt x="10860" y="93"/>
                                <a:pt x="10860" y="93"/>
                              </a:cubicBezTo>
                              <a:cubicBezTo>
                                <a:pt x="10860" y="78"/>
                                <a:pt x="10848" y="66"/>
                                <a:pt x="10831" y="66"/>
                              </a:cubicBezTo>
                              <a:cubicBezTo>
                                <a:pt x="10829" y="66"/>
                                <a:pt x="10829" y="66"/>
                                <a:pt x="10829" y="66"/>
                              </a:cubicBezTo>
                              <a:cubicBezTo>
                                <a:pt x="10813" y="66"/>
                                <a:pt x="10800" y="78"/>
                                <a:pt x="10800" y="93"/>
                              </a:cubicBezTo>
                              <a:cubicBezTo>
                                <a:pt x="10800" y="96"/>
                                <a:pt x="10800" y="96"/>
                                <a:pt x="10800" y="96"/>
                              </a:cubicBezTo>
                              <a:cubicBezTo>
                                <a:pt x="10800" y="109"/>
                                <a:pt x="10790" y="116"/>
                                <a:pt x="10781" y="116"/>
                              </a:cubicBezTo>
                              <a:cubicBezTo>
                                <a:pt x="10771" y="116"/>
                                <a:pt x="10762" y="109"/>
                                <a:pt x="10762" y="96"/>
                              </a:cubicBezTo>
                              <a:cubicBezTo>
                                <a:pt x="10762" y="93"/>
                                <a:pt x="10762" y="93"/>
                                <a:pt x="10762" y="93"/>
                              </a:cubicBezTo>
                              <a:cubicBezTo>
                                <a:pt x="10762" y="56"/>
                                <a:pt x="10792" y="28"/>
                                <a:pt x="10829" y="28"/>
                              </a:cubicBezTo>
                              <a:cubicBezTo>
                                <a:pt x="10831" y="28"/>
                                <a:pt x="10831" y="28"/>
                                <a:pt x="10831" y="28"/>
                              </a:cubicBezTo>
                              <a:cubicBezTo>
                                <a:pt x="10868" y="28"/>
                                <a:pt x="10899" y="54"/>
                                <a:pt x="10899" y="93"/>
                              </a:cubicBezTo>
                              <a:cubicBezTo>
                                <a:pt x="10899" y="100"/>
                                <a:pt x="10899" y="100"/>
                                <a:pt x="10899" y="100"/>
                              </a:cubicBezTo>
                              <a:cubicBezTo>
                                <a:pt x="10899" y="116"/>
                                <a:pt x="10890" y="134"/>
                                <a:pt x="10886" y="140"/>
                              </a:cubicBezTo>
                              <a:cubicBezTo>
                                <a:pt x="10807" y="269"/>
                                <a:pt x="10807" y="269"/>
                                <a:pt x="10807" y="269"/>
                              </a:cubicBezTo>
                              <a:cubicBezTo>
                                <a:pt x="10886" y="269"/>
                                <a:pt x="10886" y="269"/>
                                <a:pt x="10886" y="269"/>
                              </a:cubicBezTo>
                              <a:cubicBezTo>
                                <a:pt x="10899" y="269"/>
                                <a:pt x="10905" y="278"/>
                                <a:pt x="10905" y="288"/>
                              </a:cubicBezTo>
                              <a:close/>
                              <a:moveTo>
                                <a:pt x="13163" y="28"/>
                              </a:moveTo>
                              <a:cubicBezTo>
                                <a:pt x="13159" y="28"/>
                                <a:pt x="13159" y="28"/>
                                <a:pt x="13159" y="28"/>
                              </a:cubicBezTo>
                              <a:cubicBezTo>
                                <a:pt x="13122" y="28"/>
                                <a:pt x="13092" y="56"/>
                                <a:pt x="13092" y="93"/>
                              </a:cubicBezTo>
                              <a:cubicBezTo>
                                <a:pt x="13092" y="244"/>
                                <a:pt x="13092" y="244"/>
                                <a:pt x="13092" y="244"/>
                              </a:cubicBezTo>
                              <a:cubicBezTo>
                                <a:pt x="13092" y="280"/>
                                <a:pt x="13122" y="309"/>
                                <a:pt x="13159" y="309"/>
                              </a:cubicBezTo>
                              <a:cubicBezTo>
                                <a:pt x="13163" y="309"/>
                                <a:pt x="13163" y="309"/>
                                <a:pt x="13163" y="309"/>
                              </a:cubicBezTo>
                              <a:cubicBezTo>
                                <a:pt x="13200" y="309"/>
                                <a:pt x="13230" y="280"/>
                                <a:pt x="13230" y="244"/>
                              </a:cubicBezTo>
                              <a:cubicBezTo>
                                <a:pt x="13230" y="93"/>
                                <a:pt x="13230" y="93"/>
                                <a:pt x="13230" y="93"/>
                              </a:cubicBezTo>
                              <a:cubicBezTo>
                                <a:pt x="13230" y="56"/>
                                <a:pt x="13200" y="28"/>
                                <a:pt x="13163" y="28"/>
                              </a:cubicBezTo>
                              <a:close/>
                              <a:moveTo>
                                <a:pt x="13192" y="244"/>
                              </a:moveTo>
                              <a:cubicBezTo>
                                <a:pt x="13192" y="259"/>
                                <a:pt x="13179" y="271"/>
                                <a:pt x="13163" y="271"/>
                              </a:cubicBezTo>
                              <a:cubicBezTo>
                                <a:pt x="13159" y="271"/>
                                <a:pt x="13159" y="271"/>
                                <a:pt x="13159" y="271"/>
                              </a:cubicBezTo>
                              <a:cubicBezTo>
                                <a:pt x="13143" y="271"/>
                                <a:pt x="13130" y="259"/>
                                <a:pt x="13130" y="244"/>
                              </a:cubicBezTo>
                              <a:cubicBezTo>
                                <a:pt x="13130" y="93"/>
                                <a:pt x="13130" y="93"/>
                                <a:pt x="13130" y="93"/>
                              </a:cubicBezTo>
                              <a:cubicBezTo>
                                <a:pt x="13130" y="77"/>
                                <a:pt x="13143" y="66"/>
                                <a:pt x="13159" y="66"/>
                              </a:cubicBezTo>
                              <a:cubicBezTo>
                                <a:pt x="13163" y="66"/>
                                <a:pt x="13163" y="66"/>
                                <a:pt x="13163" y="66"/>
                              </a:cubicBezTo>
                              <a:cubicBezTo>
                                <a:pt x="13179" y="66"/>
                                <a:pt x="13192" y="77"/>
                                <a:pt x="13192" y="93"/>
                              </a:cubicBezTo>
                              <a:lnTo>
                                <a:pt x="13192" y="244"/>
                              </a:lnTo>
                              <a:close/>
                              <a:moveTo>
                                <a:pt x="11108" y="290"/>
                              </a:moveTo>
                              <a:cubicBezTo>
                                <a:pt x="11108" y="303"/>
                                <a:pt x="11099" y="309"/>
                                <a:pt x="11089" y="309"/>
                              </a:cubicBezTo>
                              <a:cubicBezTo>
                                <a:pt x="11080" y="309"/>
                                <a:pt x="11070" y="303"/>
                                <a:pt x="11070" y="290"/>
                              </a:cubicBezTo>
                              <a:cubicBezTo>
                                <a:pt x="11070" y="47"/>
                                <a:pt x="11070" y="47"/>
                                <a:pt x="11070" y="47"/>
                              </a:cubicBezTo>
                              <a:cubicBezTo>
                                <a:pt x="11070" y="34"/>
                                <a:pt x="11080" y="28"/>
                                <a:pt x="11089" y="28"/>
                              </a:cubicBezTo>
                              <a:cubicBezTo>
                                <a:pt x="11099" y="28"/>
                                <a:pt x="11108" y="34"/>
                                <a:pt x="11108" y="47"/>
                              </a:cubicBezTo>
                              <a:cubicBezTo>
                                <a:pt x="11108" y="146"/>
                                <a:pt x="11108" y="146"/>
                                <a:pt x="11108" y="146"/>
                              </a:cubicBezTo>
                              <a:cubicBezTo>
                                <a:pt x="11192" y="146"/>
                                <a:pt x="11192" y="146"/>
                                <a:pt x="11192" y="146"/>
                              </a:cubicBezTo>
                              <a:cubicBezTo>
                                <a:pt x="11192" y="47"/>
                                <a:pt x="11192" y="47"/>
                                <a:pt x="11192" y="47"/>
                              </a:cubicBezTo>
                              <a:cubicBezTo>
                                <a:pt x="11192" y="34"/>
                                <a:pt x="11201" y="28"/>
                                <a:pt x="11211" y="28"/>
                              </a:cubicBezTo>
                              <a:cubicBezTo>
                                <a:pt x="11220" y="28"/>
                                <a:pt x="11230" y="34"/>
                                <a:pt x="11230" y="47"/>
                              </a:cubicBezTo>
                              <a:cubicBezTo>
                                <a:pt x="11230" y="290"/>
                                <a:pt x="11230" y="290"/>
                                <a:pt x="11230" y="290"/>
                              </a:cubicBezTo>
                              <a:cubicBezTo>
                                <a:pt x="11230" y="303"/>
                                <a:pt x="11220" y="309"/>
                                <a:pt x="11211" y="309"/>
                              </a:cubicBezTo>
                              <a:cubicBezTo>
                                <a:pt x="11201" y="309"/>
                                <a:pt x="11192" y="303"/>
                                <a:pt x="11192" y="290"/>
                              </a:cubicBezTo>
                              <a:cubicBezTo>
                                <a:pt x="11192" y="184"/>
                                <a:pt x="11192" y="184"/>
                                <a:pt x="11192" y="184"/>
                              </a:cubicBezTo>
                              <a:cubicBezTo>
                                <a:pt x="11108" y="184"/>
                                <a:pt x="11108" y="184"/>
                                <a:pt x="11108" y="184"/>
                              </a:cubicBezTo>
                              <a:lnTo>
                                <a:pt x="11108" y="290"/>
                              </a:lnTo>
                              <a:close/>
                              <a:moveTo>
                                <a:pt x="12916" y="19"/>
                              </a:moveTo>
                              <a:cubicBezTo>
                                <a:pt x="12916" y="350"/>
                                <a:pt x="12916" y="350"/>
                                <a:pt x="12916" y="350"/>
                              </a:cubicBezTo>
                              <a:cubicBezTo>
                                <a:pt x="12916" y="363"/>
                                <a:pt x="12907" y="369"/>
                                <a:pt x="12897" y="369"/>
                              </a:cubicBezTo>
                              <a:cubicBezTo>
                                <a:pt x="12888" y="369"/>
                                <a:pt x="12878" y="363"/>
                                <a:pt x="12878" y="350"/>
                              </a:cubicBezTo>
                              <a:cubicBezTo>
                                <a:pt x="12878" y="19"/>
                                <a:pt x="12878" y="19"/>
                                <a:pt x="12878" y="19"/>
                              </a:cubicBezTo>
                              <a:cubicBezTo>
                                <a:pt x="12878" y="6"/>
                                <a:pt x="12887" y="0"/>
                                <a:pt x="12897" y="0"/>
                              </a:cubicBezTo>
                              <a:cubicBezTo>
                                <a:pt x="12906" y="0"/>
                                <a:pt x="12916" y="6"/>
                                <a:pt x="12916" y="19"/>
                              </a:cubicBezTo>
                              <a:close/>
                              <a:moveTo>
                                <a:pt x="277" y="112"/>
                              </a:moveTo>
                              <a:cubicBezTo>
                                <a:pt x="274" y="112"/>
                                <a:pt x="274" y="112"/>
                                <a:pt x="274" y="112"/>
                              </a:cubicBezTo>
                              <a:cubicBezTo>
                                <a:pt x="238" y="112"/>
                                <a:pt x="207" y="140"/>
                                <a:pt x="207" y="176"/>
                              </a:cubicBezTo>
                              <a:cubicBezTo>
                                <a:pt x="207" y="244"/>
                                <a:pt x="207" y="244"/>
                                <a:pt x="207" y="244"/>
                              </a:cubicBezTo>
                              <a:cubicBezTo>
                                <a:pt x="207" y="281"/>
                                <a:pt x="237" y="309"/>
                                <a:pt x="274" y="309"/>
                              </a:cubicBezTo>
                              <a:cubicBezTo>
                                <a:pt x="277" y="309"/>
                                <a:pt x="277" y="309"/>
                                <a:pt x="277" y="309"/>
                              </a:cubicBezTo>
                              <a:cubicBezTo>
                                <a:pt x="306" y="309"/>
                                <a:pt x="324" y="295"/>
                                <a:pt x="337" y="270"/>
                              </a:cubicBezTo>
                              <a:cubicBezTo>
                                <a:pt x="339" y="261"/>
                                <a:pt x="339" y="261"/>
                                <a:pt x="339" y="261"/>
                              </a:cubicBezTo>
                              <a:cubicBezTo>
                                <a:pt x="339" y="250"/>
                                <a:pt x="329" y="244"/>
                                <a:pt x="319" y="244"/>
                              </a:cubicBezTo>
                              <a:cubicBezTo>
                                <a:pt x="298" y="244"/>
                                <a:pt x="305" y="271"/>
                                <a:pt x="277" y="271"/>
                              </a:cubicBezTo>
                              <a:cubicBezTo>
                                <a:pt x="274" y="271"/>
                                <a:pt x="274" y="271"/>
                                <a:pt x="274" y="271"/>
                              </a:cubicBezTo>
                              <a:cubicBezTo>
                                <a:pt x="258" y="271"/>
                                <a:pt x="246" y="260"/>
                                <a:pt x="246" y="244"/>
                              </a:cubicBezTo>
                              <a:cubicBezTo>
                                <a:pt x="246" y="230"/>
                                <a:pt x="246" y="230"/>
                                <a:pt x="246" y="230"/>
                              </a:cubicBezTo>
                              <a:cubicBezTo>
                                <a:pt x="324" y="230"/>
                                <a:pt x="324" y="230"/>
                                <a:pt x="324" y="230"/>
                              </a:cubicBezTo>
                              <a:cubicBezTo>
                                <a:pt x="335" y="230"/>
                                <a:pt x="343" y="221"/>
                                <a:pt x="343" y="211"/>
                              </a:cubicBezTo>
                              <a:cubicBezTo>
                                <a:pt x="343" y="178"/>
                                <a:pt x="343" y="178"/>
                                <a:pt x="343" y="178"/>
                              </a:cubicBezTo>
                              <a:cubicBezTo>
                                <a:pt x="343" y="139"/>
                                <a:pt x="314" y="112"/>
                                <a:pt x="277" y="112"/>
                              </a:cubicBezTo>
                              <a:close/>
                              <a:moveTo>
                                <a:pt x="305" y="194"/>
                              </a:moveTo>
                              <a:cubicBezTo>
                                <a:pt x="246" y="194"/>
                                <a:pt x="246" y="194"/>
                                <a:pt x="246" y="194"/>
                              </a:cubicBezTo>
                              <a:cubicBezTo>
                                <a:pt x="246" y="176"/>
                                <a:pt x="246" y="176"/>
                                <a:pt x="246" y="176"/>
                              </a:cubicBezTo>
                              <a:cubicBezTo>
                                <a:pt x="246" y="161"/>
                                <a:pt x="259" y="150"/>
                                <a:pt x="274" y="150"/>
                              </a:cubicBezTo>
                              <a:cubicBezTo>
                                <a:pt x="278" y="150"/>
                                <a:pt x="278" y="150"/>
                                <a:pt x="278" y="150"/>
                              </a:cubicBezTo>
                              <a:cubicBezTo>
                                <a:pt x="292" y="150"/>
                                <a:pt x="305" y="161"/>
                                <a:pt x="305" y="178"/>
                              </a:cubicBezTo>
                              <a:lnTo>
                                <a:pt x="305" y="194"/>
                              </a:lnTo>
                              <a:close/>
                              <a:moveTo>
                                <a:pt x="642" y="112"/>
                              </a:moveTo>
                              <a:cubicBezTo>
                                <a:pt x="639" y="112"/>
                                <a:pt x="639" y="112"/>
                                <a:pt x="639" y="112"/>
                              </a:cubicBezTo>
                              <a:cubicBezTo>
                                <a:pt x="602" y="112"/>
                                <a:pt x="572" y="140"/>
                                <a:pt x="572" y="176"/>
                              </a:cubicBezTo>
                              <a:cubicBezTo>
                                <a:pt x="572" y="244"/>
                                <a:pt x="572" y="244"/>
                                <a:pt x="572" y="244"/>
                              </a:cubicBezTo>
                              <a:cubicBezTo>
                                <a:pt x="572" y="281"/>
                                <a:pt x="602" y="309"/>
                                <a:pt x="639" y="309"/>
                              </a:cubicBezTo>
                              <a:cubicBezTo>
                                <a:pt x="642" y="309"/>
                                <a:pt x="642" y="309"/>
                                <a:pt x="642" y="309"/>
                              </a:cubicBezTo>
                              <a:cubicBezTo>
                                <a:pt x="679" y="309"/>
                                <a:pt x="708" y="281"/>
                                <a:pt x="708" y="244"/>
                              </a:cubicBezTo>
                              <a:cubicBezTo>
                                <a:pt x="708" y="176"/>
                                <a:pt x="708" y="176"/>
                                <a:pt x="708" y="176"/>
                              </a:cubicBezTo>
                              <a:cubicBezTo>
                                <a:pt x="708" y="140"/>
                                <a:pt x="678" y="112"/>
                                <a:pt x="642" y="112"/>
                              </a:cubicBezTo>
                              <a:close/>
                              <a:moveTo>
                                <a:pt x="670" y="244"/>
                              </a:moveTo>
                              <a:cubicBezTo>
                                <a:pt x="670" y="260"/>
                                <a:pt x="657" y="271"/>
                                <a:pt x="642" y="271"/>
                              </a:cubicBezTo>
                              <a:cubicBezTo>
                                <a:pt x="639" y="271"/>
                                <a:pt x="639" y="271"/>
                                <a:pt x="639" y="271"/>
                              </a:cubicBezTo>
                              <a:cubicBezTo>
                                <a:pt x="623" y="271"/>
                                <a:pt x="611" y="260"/>
                                <a:pt x="611" y="244"/>
                              </a:cubicBezTo>
                              <a:cubicBezTo>
                                <a:pt x="611" y="176"/>
                                <a:pt x="611" y="176"/>
                                <a:pt x="611" y="176"/>
                              </a:cubicBezTo>
                              <a:cubicBezTo>
                                <a:pt x="611" y="161"/>
                                <a:pt x="623" y="150"/>
                                <a:pt x="639" y="150"/>
                              </a:cubicBezTo>
                              <a:cubicBezTo>
                                <a:pt x="642" y="150"/>
                                <a:pt x="642" y="150"/>
                                <a:pt x="642" y="150"/>
                              </a:cubicBezTo>
                              <a:cubicBezTo>
                                <a:pt x="657" y="150"/>
                                <a:pt x="670" y="161"/>
                                <a:pt x="670" y="176"/>
                              </a:cubicBezTo>
                              <a:lnTo>
                                <a:pt x="670" y="244"/>
                              </a:lnTo>
                              <a:close/>
                              <a:moveTo>
                                <a:pt x="462" y="112"/>
                              </a:moveTo>
                              <a:cubicBezTo>
                                <a:pt x="459" y="112"/>
                                <a:pt x="459" y="112"/>
                                <a:pt x="459" y="112"/>
                              </a:cubicBezTo>
                              <a:cubicBezTo>
                                <a:pt x="453" y="112"/>
                                <a:pt x="439" y="114"/>
                                <a:pt x="431" y="122"/>
                              </a:cubicBezTo>
                              <a:cubicBezTo>
                                <a:pt x="431" y="47"/>
                                <a:pt x="431" y="47"/>
                                <a:pt x="431" y="47"/>
                              </a:cubicBezTo>
                              <a:cubicBezTo>
                                <a:pt x="431" y="34"/>
                                <a:pt x="421" y="28"/>
                                <a:pt x="412" y="28"/>
                              </a:cubicBezTo>
                              <a:cubicBezTo>
                                <a:pt x="402" y="28"/>
                                <a:pt x="393" y="34"/>
                                <a:pt x="393" y="47"/>
                              </a:cubicBezTo>
                              <a:cubicBezTo>
                                <a:pt x="393" y="290"/>
                                <a:pt x="393" y="290"/>
                                <a:pt x="393" y="290"/>
                              </a:cubicBezTo>
                              <a:cubicBezTo>
                                <a:pt x="393" y="302"/>
                                <a:pt x="402" y="309"/>
                                <a:pt x="412" y="309"/>
                              </a:cubicBezTo>
                              <a:cubicBezTo>
                                <a:pt x="423" y="309"/>
                                <a:pt x="429" y="305"/>
                                <a:pt x="431" y="299"/>
                              </a:cubicBezTo>
                              <a:cubicBezTo>
                                <a:pt x="439" y="308"/>
                                <a:pt x="453" y="309"/>
                                <a:pt x="459" y="309"/>
                              </a:cubicBezTo>
                              <a:cubicBezTo>
                                <a:pt x="462" y="309"/>
                                <a:pt x="462" y="309"/>
                                <a:pt x="462" y="309"/>
                              </a:cubicBezTo>
                              <a:cubicBezTo>
                                <a:pt x="499" y="309"/>
                                <a:pt x="529" y="280"/>
                                <a:pt x="529" y="243"/>
                              </a:cubicBezTo>
                              <a:cubicBezTo>
                                <a:pt x="529" y="178"/>
                                <a:pt x="529" y="178"/>
                                <a:pt x="529" y="178"/>
                              </a:cubicBezTo>
                              <a:cubicBezTo>
                                <a:pt x="529" y="141"/>
                                <a:pt x="499" y="112"/>
                                <a:pt x="462" y="112"/>
                              </a:cubicBezTo>
                              <a:close/>
                              <a:moveTo>
                                <a:pt x="490" y="243"/>
                              </a:moveTo>
                              <a:cubicBezTo>
                                <a:pt x="490" y="259"/>
                                <a:pt x="478" y="271"/>
                                <a:pt x="462" y="271"/>
                              </a:cubicBezTo>
                              <a:cubicBezTo>
                                <a:pt x="459" y="271"/>
                                <a:pt x="459" y="271"/>
                                <a:pt x="459" y="271"/>
                              </a:cubicBezTo>
                              <a:cubicBezTo>
                                <a:pt x="443" y="271"/>
                                <a:pt x="431" y="258"/>
                                <a:pt x="431" y="243"/>
                              </a:cubicBezTo>
                              <a:cubicBezTo>
                                <a:pt x="431" y="178"/>
                                <a:pt x="431" y="178"/>
                                <a:pt x="431" y="178"/>
                              </a:cubicBezTo>
                              <a:cubicBezTo>
                                <a:pt x="431" y="162"/>
                                <a:pt x="443" y="150"/>
                                <a:pt x="459" y="150"/>
                              </a:cubicBezTo>
                              <a:cubicBezTo>
                                <a:pt x="462" y="150"/>
                                <a:pt x="462" y="150"/>
                                <a:pt x="462" y="150"/>
                              </a:cubicBezTo>
                              <a:cubicBezTo>
                                <a:pt x="478" y="150"/>
                                <a:pt x="490" y="162"/>
                                <a:pt x="490" y="178"/>
                              </a:cubicBezTo>
                              <a:lnTo>
                                <a:pt x="490" y="243"/>
                              </a:lnTo>
                              <a:close/>
                              <a:moveTo>
                                <a:pt x="13826" y="66"/>
                              </a:moveTo>
                              <a:cubicBezTo>
                                <a:pt x="13830" y="66"/>
                                <a:pt x="13830" y="66"/>
                                <a:pt x="13830" y="66"/>
                              </a:cubicBezTo>
                              <a:cubicBezTo>
                                <a:pt x="13845" y="66"/>
                                <a:pt x="13857" y="74"/>
                                <a:pt x="13859" y="86"/>
                              </a:cubicBezTo>
                              <a:cubicBezTo>
                                <a:pt x="13861" y="98"/>
                                <a:pt x="13870" y="103"/>
                                <a:pt x="13879" y="103"/>
                              </a:cubicBezTo>
                              <a:cubicBezTo>
                                <a:pt x="13888" y="103"/>
                                <a:pt x="13898" y="96"/>
                                <a:pt x="13898" y="85"/>
                              </a:cubicBezTo>
                              <a:cubicBezTo>
                                <a:pt x="13898" y="67"/>
                                <a:pt x="13880" y="28"/>
                                <a:pt x="13830" y="28"/>
                              </a:cubicBezTo>
                              <a:cubicBezTo>
                                <a:pt x="13826" y="28"/>
                                <a:pt x="13826" y="28"/>
                                <a:pt x="13826" y="28"/>
                              </a:cubicBezTo>
                              <a:cubicBezTo>
                                <a:pt x="13789" y="28"/>
                                <a:pt x="13759" y="58"/>
                                <a:pt x="13759" y="95"/>
                              </a:cubicBezTo>
                              <a:cubicBezTo>
                                <a:pt x="13759" y="242"/>
                                <a:pt x="13759" y="242"/>
                                <a:pt x="13759" y="242"/>
                              </a:cubicBezTo>
                              <a:cubicBezTo>
                                <a:pt x="13759" y="279"/>
                                <a:pt x="13789" y="309"/>
                                <a:pt x="13826" y="309"/>
                              </a:cubicBezTo>
                              <a:cubicBezTo>
                                <a:pt x="13830" y="309"/>
                                <a:pt x="13830" y="309"/>
                                <a:pt x="13830" y="309"/>
                              </a:cubicBezTo>
                              <a:cubicBezTo>
                                <a:pt x="13868" y="309"/>
                                <a:pt x="13897" y="279"/>
                                <a:pt x="13897" y="242"/>
                              </a:cubicBezTo>
                              <a:cubicBezTo>
                                <a:pt x="13897" y="194"/>
                                <a:pt x="13897" y="194"/>
                                <a:pt x="13897" y="194"/>
                              </a:cubicBezTo>
                              <a:cubicBezTo>
                                <a:pt x="13897" y="157"/>
                                <a:pt x="13868" y="127"/>
                                <a:pt x="13830" y="127"/>
                              </a:cubicBezTo>
                              <a:cubicBezTo>
                                <a:pt x="13826" y="127"/>
                                <a:pt x="13826" y="127"/>
                                <a:pt x="13826" y="127"/>
                              </a:cubicBezTo>
                              <a:cubicBezTo>
                                <a:pt x="13816" y="127"/>
                                <a:pt x="13804" y="131"/>
                                <a:pt x="13798" y="136"/>
                              </a:cubicBezTo>
                              <a:cubicBezTo>
                                <a:pt x="13798" y="95"/>
                                <a:pt x="13798" y="95"/>
                                <a:pt x="13798" y="95"/>
                              </a:cubicBezTo>
                              <a:cubicBezTo>
                                <a:pt x="13798" y="80"/>
                                <a:pt x="13811" y="66"/>
                                <a:pt x="13826" y="66"/>
                              </a:cubicBezTo>
                              <a:close/>
                              <a:moveTo>
                                <a:pt x="13826" y="165"/>
                              </a:moveTo>
                              <a:cubicBezTo>
                                <a:pt x="13830" y="165"/>
                                <a:pt x="13830" y="165"/>
                                <a:pt x="13830" y="165"/>
                              </a:cubicBezTo>
                              <a:cubicBezTo>
                                <a:pt x="13846" y="165"/>
                                <a:pt x="13859" y="178"/>
                                <a:pt x="13859" y="194"/>
                              </a:cubicBezTo>
                              <a:cubicBezTo>
                                <a:pt x="13859" y="242"/>
                                <a:pt x="13859" y="242"/>
                                <a:pt x="13859" y="242"/>
                              </a:cubicBezTo>
                              <a:cubicBezTo>
                                <a:pt x="13859" y="258"/>
                                <a:pt x="13846" y="271"/>
                                <a:pt x="13830" y="271"/>
                              </a:cubicBezTo>
                              <a:cubicBezTo>
                                <a:pt x="13826" y="271"/>
                                <a:pt x="13826" y="271"/>
                                <a:pt x="13826" y="271"/>
                              </a:cubicBezTo>
                              <a:cubicBezTo>
                                <a:pt x="13810" y="271"/>
                                <a:pt x="13798" y="258"/>
                                <a:pt x="13798" y="242"/>
                              </a:cubicBezTo>
                              <a:cubicBezTo>
                                <a:pt x="13798" y="194"/>
                                <a:pt x="13798" y="194"/>
                                <a:pt x="13798" y="194"/>
                              </a:cubicBezTo>
                              <a:cubicBezTo>
                                <a:pt x="13798" y="178"/>
                                <a:pt x="13810" y="165"/>
                                <a:pt x="13826" y="165"/>
                              </a:cubicBezTo>
                              <a:close/>
                              <a:moveTo>
                                <a:pt x="10649" y="28"/>
                              </a:moveTo>
                              <a:cubicBezTo>
                                <a:pt x="10645" y="28"/>
                                <a:pt x="10645" y="28"/>
                                <a:pt x="10645" y="28"/>
                              </a:cubicBezTo>
                              <a:cubicBezTo>
                                <a:pt x="10608" y="28"/>
                                <a:pt x="10578" y="56"/>
                                <a:pt x="10578" y="93"/>
                              </a:cubicBezTo>
                              <a:cubicBezTo>
                                <a:pt x="10578" y="244"/>
                                <a:pt x="10578" y="244"/>
                                <a:pt x="10578" y="244"/>
                              </a:cubicBezTo>
                              <a:cubicBezTo>
                                <a:pt x="10578" y="280"/>
                                <a:pt x="10608" y="309"/>
                                <a:pt x="10645" y="309"/>
                              </a:cubicBezTo>
                              <a:cubicBezTo>
                                <a:pt x="10649" y="309"/>
                                <a:pt x="10649" y="309"/>
                                <a:pt x="10649" y="309"/>
                              </a:cubicBezTo>
                              <a:cubicBezTo>
                                <a:pt x="10686" y="309"/>
                                <a:pt x="10716" y="280"/>
                                <a:pt x="10716" y="244"/>
                              </a:cubicBezTo>
                              <a:cubicBezTo>
                                <a:pt x="10716" y="93"/>
                                <a:pt x="10716" y="93"/>
                                <a:pt x="10716" y="93"/>
                              </a:cubicBezTo>
                              <a:cubicBezTo>
                                <a:pt x="10716" y="56"/>
                                <a:pt x="10686" y="28"/>
                                <a:pt x="10649" y="28"/>
                              </a:cubicBezTo>
                              <a:close/>
                              <a:moveTo>
                                <a:pt x="10678" y="244"/>
                              </a:moveTo>
                              <a:cubicBezTo>
                                <a:pt x="10678" y="259"/>
                                <a:pt x="10665" y="271"/>
                                <a:pt x="10649" y="271"/>
                              </a:cubicBezTo>
                              <a:cubicBezTo>
                                <a:pt x="10645" y="271"/>
                                <a:pt x="10645" y="271"/>
                                <a:pt x="10645" y="271"/>
                              </a:cubicBezTo>
                              <a:cubicBezTo>
                                <a:pt x="10629" y="271"/>
                                <a:pt x="10616" y="259"/>
                                <a:pt x="10616" y="244"/>
                              </a:cubicBezTo>
                              <a:cubicBezTo>
                                <a:pt x="10616" y="93"/>
                                <a:pt x="10616" y="93"/>
                                <a:pt x="10616" y="93"/>
                              </a:cubicBezTo>
                              <a:cubicBezTo>
                                <a:pt x="10616" y="77"/>
                                <a:pt x="10629" y="66"/>
                                <a:pt x="10645" y="66"/>
                              </a:cubicBezTo>
                              <a:cubicBezTo>
                                <a:pt x="10649" y="66"/>
                                <a:pt x="10649" y="66"/>
                                <a:pt x="10649" y="66"/>
                              </a:cubicBezTo>
                              <a:cubicBezTo>
                                <a:pt x="10665" y="66"/>
                                <a:pt x="10678" y="77"/>
                                <a:pt x="10678" y="93"/>
                              </a:cubicBezTo>
                              <a:lnTo>
                                <a:pt x="10678" y="244"/>
                              </a:lnTo>
                              <a:close/>
                              <a:moveTo>
                                <a:pt x="13531" y="28"/>
                              </a:moveTo>
                              <a:cubicBezTo>
                                <a:pt x="13527" y="28"/>
                                <a:pt x="13527" y="28"/>
                                <a:pt x="13527" y="28"/>
                              </a:cubicBezTo>
                              <a:cubicBezTo>
                                <a:pt x="13490" y="28"/>
                                <a:pt x="13460" y="56"/>
                                <a:pt x="13460" y="93"/>
                              </a:cubicBezTo>
                              <a:cubicBezTo>
                                <a:pt x="13460" y="244"/>
                                <a:pt x="13460" y="244"/>
                                <a:pt x="13460" y="244"/>
                              </a:cubicBezTo>
                              <a:cubicBezTo>
                                <a:pt x="13460" y="280"/>
                                <a:pt x="13490" y="309"/>
                                <a:pt x="13527" y="309"/>
                              </a:cubicBezTo>
                              <a:cubicBezTo>
                                <a:pt x="13531" y="309"/>
                                <a:pt x="13531" y="309"/>
                                <a:pt x="13531" y="309"/>
                              </a:cubicBezTo>
                              <a:cubicBezTo>
                                <a:pt x="13568" y="309"/>
                                <a:pt x="13598" y="280"/>
                                <a:pt x="13598" y="244"/>
                              </a:cubicBezTo>
                              <a:cubicBezTo>
                                <a:pt x="13598" y="93"/>
                                <a:pt x="13598" y="93"/>
                                <a:pt x="13598" y="93"/>
                              </a:cubicBezTo>
                              <a:cubicBezTo>
                                <a:pt x="13598" y="56"/>
                                <a:pt x="13568" y="28"/>
                                <a:pt x="13531" y="28"/>
                              </a:cubicBezTo>
                              <a:close/>
                              <a:moveTo>
                                <a:pt x="13560" y="244"/>
                              </a:moveTo>
                              <a:cubicBezTo>
                                <a:pt x="13560" y="259"/>
                                <a:pt x="13547" y="271"/>
                                <a:pt x="13531" y="271"/>
                              </a:cubicBezTo>
                              <a:cubicBezTo>
                                <a:pt x="13527" y="271"/>
                                <a:pt x="13527" y="271"/>
                                <a:pt x="13527" y="271"/>
                              </a:cubicBezTo>
                              <a:cubicBezTo>
                                <a:pt x="13511" y="271"/>
                                <a:pt x="13498" y="259"/>
                                <a:pt x="13498" y="244"/>
                              </a:cubicBezTo>
                              <a:cubicBezTo>
                                <a:pt x="13498" y="93"/>
                                <a:pt x="13498" y="93"/>
                                <a:pt x="13498" y="93"/>
                              </a:cubicBezTo>
                              <a:cubicBezTo>
                                <a:pt x="13498" y="77"/>
                                <a:pt x="13511" y="66"/>
                                <a:pt x="13527" y="66"/>
                              </a:cubicBezTo>
                              <a:cubicBezTo>
                                <a:pt x="13531" y="66"/>
                                <a:pt x="13531" y="66"/>
                                <a:pt x="13531" y="66"/>
                              </a:cubicBezTo>
                              <a:cubicBezTo>
                                <a:pt x="13547" y="66"/>
                                <a:pt x="13560" y="77"/>
                                <a:pt x="13560" y="93"/>
                              </a:cubicBezTo>
                              <a:lnTo>
                                <a:pt x="13560" y="244"/>
                              </a:lnTo>
                              <a:close/>
                              <a:moveTo>
                                <a:pt x="10531" y="181"/>
                              </a:moveTo>
                              <a:cubicBezTo>
                                <a:pt x="10531" y="242"/>
                                <a:pt x="10531" y="242"/>
                                <a:pt x="10531" y="242"/>
                              </a:cubicBezTo>
                              <a:cubicBezTo>
                                <a:pt x="10531" y="279"/>
                                <a:pt x="10501" y="309"/>
                                <a:pt x="10464" y="309"/>
                              </a:cubicBezTo>
                              <a:cubicBezTo>
                                <a:pt x="10460" y="309"/>
                                <a:pt x="10460" y="309"/>
                                <a:pt x="10460" y="309"/>
                              </a:cubicBezTo>
                              <a:cubicBezTo>
                                <a:pt x="10422" y="309"/>
                                <a:pt x="10395" y="281"/>
                                <a:pt x="10395" y="242"/>
                              </a:cubicBezTo>
                              <a:cubicBezTo>
                                <a:pt x="10395" y="229"/>
                                <a:pt x="10405" y="223"/>
                                <a:pt x="10414" y="223"/>
                              </a:cubicBezTo>
                              <a:cubicBezTo>
                                <a:pt x="10424" y="223"/>
                                <a:pt x="10434" y="229"/>
                                <a:pt x="10434" y="242"/>
                              </a:cubicBezTo>
                              <a:cubicBezTo>
                                <a:pt x="10434" y="260"/>
                                <a:pt x="10445" y="271"/>
                                <a:pt x="10460" y="271"/>
                              </a:cubicBezTo>
                              <a:cubicBezTo>
                                <a:pt x="10464" y="271"/>
                                <a:pt x="10464" y="271"/>
                                <a:pt x="10464" y="271"/>
                              </a:cubicBezTo>
                              <a:cubicBezTo>
                                <a:pt x="10480" y="271"/>
                                <a:pt x="10493" y="258"/>
                                <a:pt x="10493" y="242"/>
                              </a:cubicBezTo>
                              <a:cubicBezTo>
                                <a:pt x="10493" y="181"/>
                                <a:pt x="10493" y="181"/>
                                <a:pt x="10493" y="181"/>
                              </a:cubicBezTo>
                              <a:cubicBezTo>
                                <a:pt x="10493" y="165"/>
                                <a:pt x="10480" y="152"/>
                                <a:pt x="10464" y="152"/>
                              </a:cubicBezTo>
                              <a:cubicBezTo>
                                <a:pt x="10460" y="152"/>
                                <a:pt x="10460" y="152"/>
                                <a:pt x="10460" y="152"/>
                              </a:cubicBezTo>
                              <a:cubicBezTo>
                                <a:pt x="10449" y="152"/>
                                <a:pt x="10440" y="155"/>
                                <a:pt x="10433" y="168"/>
                              </a:cubicBezTo>
                              <a:cubicBezTo>
                                <a:pt x="10430" y="173"/>
                                <a:pt x="10424" y="176"/>
                                <a:pt x="10416" y="176"/>
                              </a:cubicBezTo>
                              <a:cubicBezTo>
                                <a:pt x="10407" y="176"/>
                                <a:pt x="10398" y="171"/>
                                <a:pt x="10398" y="156"/>
                              </a:cubicBezTo>
                              <a:cubicBezTo>
                                <a:pt x="10398" y="50"/>
                                <a:pt x="10398" y="50"/>
                                <a:pt x="10398" y="50"/>
                              </a:cubicBezTo>
                              <a:cubicBezTo>
                                <a:pt x="10398" y="40"/>
                                <a:pt x="10406" y="30"/>
                                <a:pt x="10417" y="30"/>
                              </a:cubicBezTo>
                              <a:cubicBezTo>
                                <a:pt x="10504" y="30"/>
                                <a:pt x="10504" y="30"/>
                                <a:pt x="10504" y="30"/>
                              </a:cubicBezTo>
                              <a:cubicBezTo>
                                <a:pt x="10516" y="30"/>
                                <a:pt x="10523" y="40"/>
                                <a:pt x="10523" y="49"/>
                              </a:cubicBezTo>
                              <a:cubicBezTo>
                                <a:pt x="10523" y="59"/>
                                <a:pt x="10516" y="68"/>
                                <a:pt x="10504" y="68"/>
                              </a:cubicBezTo>
                              <a:cubicBezTo>
                                <a:pt x="10436" y="68"/>
                                <a:pt x="10436" y="68"/>
                                <a:pt x="10436" y="68"/>
                              </a:cubicBezTo>
                              <a:cubicBezTo>
                                <a:pt x="10436" y="121"/>
                                <a:pt x="10436" y="121"/>
                                <a:pt x="10436" y="121"/>
                              </a:cubicBezTo>
                              <a:cubicBezTo>
                                <a:pt x="10441" y="116"/>
                                <a:pt x="10452" y="114"/>
                                <a:pt x="10460" y="114"/>
                              </a:cubicBezTo>
                              <a:cubicBezTo>
                                <a:pt x="10464" y="114"/>
                                <a:pt x="10464" y="114"/>
                                <a:pt x="10464" y="114"/>
                              </a:cubicBezTo>
                              <a:cubicBezTo>
                                <a:pt x="10501" y="114"/>
                                <a:pt x="10531" y="140"/>
                                <a:pt x="10531" y="181"/>
                              </a:cubicBezTo>
                              <a:close/>
                              <a:moveTo>
                                <a:pt x="12297" y="176"/>
                              </a:moveTo>
                              <a:cubicBezTo>
                                <a:pt x="12297" y="244"/>
                                <a:pt x="12297" y="244"/>
                                <a:pt x="12297" y="244"/>
                              </a:cubicBezTo>
                              <a:cubicBezTo>
                                <a:pt x="12297" y="260"/>
                                <a:pt x="12309" y="271"/>
                                <a:pt x="12325" y="271"/>
                              </a:cubicBezTo>
                              <a:cubicBezTo>
                                <a:pt x="12328" y="271"/>
                                <a:pt x="12328" y="271"/>
                                <a:pt x="12328" y="271"/>
                              </a:cubicBezTo>
                              <a:cubicBezTo>
                                <a:pt x="12344" y="271"/>
                                <a:pt x="12356" y="260"/>
                                <a:pt x="12356" y="245"/>
                              </a:cubicBezTo>
                              <a:cubicBezTo>
                                <a:pt x="12356" y="232"/>
                                <a:pt x="12366" y="226"/>
                                <a:pt x="12375" y="226"/>
                              </a:cubicBezTo>
                              <a:cubicBezTo>
                                <a:pt x="12385" y="226"/>
                                <a:pt x="12394" y="232"/>
                                <a:pt x="12394" y="245"/>
                              </a:cubicBezTo>
                              <a:cubicBezTo>
                                <a:pt x="12394" y="282"/>
                                <a:pt x="12365" y="309"/>
                                <a:pt x="12328" y="309"/>
                              </a:cubicBezTo>
                              <a:cubicBezTo>
                                <a:pt x="12325" y="309"/>
                                <a:pt x="12325" y="309"/>
                                <a:pt x="12325" y="309"/>
                              </a:cubicBezTo>
                              <a:cubicBezTo>
                                <a:pt x="12288" y="309"/>
                                <a:pt x="12258" y="281"/>
                                <a:pt x="12258" y="244"/>
                              </a:cubicBezTo>
                              <a:cubicBezTo>
                                <a:pt x="12258" y="176"/>
                                <a:pt x="12258" y="176"/>
                                <a:pt x="12258" y="176"/>
                              </a:cubicBezTo>
                              <a:cubicBezTo>
                                <a:pt x="12258" y="140"/>
                                <a:pt x="12288" y="112"/>
                                <a:pt x="12325" y="112"/>
                              </a:cubicBezTo>
                              <a:cubicBezTo>
                                <a:pt x="12328" y="112"/>
                                <a:pt x="12328" y="112"/>
                                <a:pt x="12328" y="112"/>
                              </a:cubicBezTo>
                              <a:cubicBezTo>
                                <a:pt x="12365" y="112"/>
                                <a:pt x="12394" y="139"/>
                                <a:pt x="12394" y="176"/>
                              </a:cubicBezTo>
                              <a:cubicBezTo>
                                <a:pt x="12394" y="188"/>
                                <a:pt x="12385" y="195"/>
                                <a:pt x="12375" y="195"/>
                              </a:cubicBezTo>
                              <a:cubicBezTo>
                                <a:pt x="12366" y="195"/>
                                <a:pt x="12356" y="188"/>
                                <a:pt x="12356" y="176"/>
                              </a:cubicBezTo>
                              <a:cubicBezTo>
                                <a:pt x="12356" y="160"/>
                                <a:pt x="12344" y="150"/>
                                <a:pt x="12328" y="150"/>
                              </a:cubicBezTo>
                              <a:cubicBezTo>
                                <a:pt x="12325" y="150"/>
                                <a:pt x="12325" y="150"/>
                                <a:pt x="12325" y="150"/>
                              </a:cubicBezTo>
                              <a:cubicBezTo>
                                <a:pt x="12309" y="150"/>
                                <a:pt x="12297" y="161"/>
                                <a:pt x="12297" y="176"/>
                              </a:cubicBezTo>
                              <a:close/>
                              <a:moveTo>
                                <a:pt x="12004" y="150"/>
                              </a:moveTo>
                              <a:cubicBezTo>
                                <a:pt x="11993" y="150"/>
                                <a:pt x="11984" y="154"/>
                                <a:pt x="11984" y="168"/>
                              </a:cubicBezTo>
                              <a:cubicBezTo>
                                <a:pt x="11984" y="289"/>
                                <a:pt x="11984" y="289"/>
                                <a:pt x="11984" y="289"/>
                              </a:cubicBezTo>
                              <a:cubicBezTo>
                                <a:pt x="11984" y="302"/>
                                <a:pt x="11974" y="309"/>
                                <a:pt x="11964" y="309"/>
                              </a:cubicBezTo>
                              <a:cubicBezTo>
                                <a:pt x="11954" y="309"/>
                                <a:pt x="11945" y="302"/>
                                <a:pt x="11945" y="289"/>
                              </a:cubicBezTo>
                              <a:cubicBezTo>
                                <a:pt x="11945" y="131"/>
                                <a:pt x="11945" y="131"/>
                                <a:pt x="11945" y="131"/>
                              </a:cubicBezTo>
                              <a:cubicBezTo>
                                <a:pt x="11945" y="118"/>
                                <a:pt x="11954" y="112"/>
                                <a:pt x="11964" y="112"/>
                              </a:cubicBezTo>
                              <a:cubicBezTo>
                                <a:pt x="11973" y="112"/>
                                <a:pt x="11980" y="114"/>
                                <a:pt x="11984" y="120"/>
                              </a:cubicBezTo>
                              <a:cubicBezTo>
                                <a:pt x="11988" y="114"/>
                                <a:pt x="11998" y="112"/>
                                <a:pt x="12003" y="112"/>
                              </a:cubicBezTo>
                              <a:cubicBezTo>
                                <a:pt x="12036" y="112"/>
                                <a:pt x="12048" y="129"/>
                                <a:pt x="12052" y="143"/>
                              </a:cubicBezTo>
                              <a:cubicBezTo>
                                <a:pt x="12053" y="148"/>
                                <a:pt x="12053" y="148"/>
                                <a:pt x="12053" y="148"/>
                              </a:cubicBezTo>
                              <a:cubicBezTo>
                                <a:pt x="12053" y="158"/>
                                <a:pt x="12042" y="164"/>
                                <a:pt x="12032" y="164"/>
                              </a:cubicBezTo>
                              <a:cubicBezTo>
                                <a:pt x="12015" y="164"/>
                                <a:pt x="12026" y="150"/>
                                <a:pt x="12004" y="150"/>
                              </a:cubicBezTo>
                              <a:close/>
                              <a:moveTo>
                                <a:pt x="9932" y="98"/>
                              </a:moveTo>
                              <a:cubicBezTo>
                                <a:pt x="9932" y="94"/>
                                <a:pt x="9933" y="90"/>
                                <a:pt x="9936" y="86"/>
                              </a:cubicBezTo>
                              <a:cubicBezTo>
                                <a:pt x="9971" y="38"/>
                                <a:pt x="9971" y="38"/>
                                <a:pt x="9971" y="38"/>
                              </a:cubicBezTo>
                              <a:cubicBezTo>
                                <a:pt x="9978" y="28"/>
                                <a:pt x="9985" y="28"/>
                                <a:pt x="9990" y="28"/>
                              </a:cubicBezTo>
                              <a:cubicBezTo>
                                <a:pt x="10006" y="28"/>
                                <a:pt x="10006" y="28"/>
                                <a:pt x="10006" y="28"/>
                              </a:cubicBezTo>
                              <a:cubicBezTo>
                                <a:pt x="10016" y="28"/>
                                <a:pt x="10021" y="37"/>
                                <a:pt x="10021" y="47"/>
                              </a:cubicBezTo>
                              <a:cubicBezTo>
                                <a:pt x="10021" y="290"/>
                                <a:pt x="10021" y="290"/>
                                <a:pt x="10021" y="290"/>
                              </a:cubicBezTo>
                              <a:cubicBezTo>
                                <a:pt x="10021" y="303"/>
                                <a:pt x="10012" y="309"/>
                                <a:pt x="10002" y="309"/>
                              </a:cubicBezTo>
                              <a:cubicBezTo>
                                <a:pt x="9992" y="309"/>
                                <a:pt x="9983" y="303"/>
                                <a:pt x="9983" y="290"/>
                              </a:cubicBezTo>
                              <a:cubicBezTo>
                                <a:pt x="9983" y="86"/>
                                <a:pt x="9983" y="86"/>
                                <a:pt x="9983" y="86"/>
                              </a:cubicBezTo>
                              <a:cubicBezTo>
                                <a:pt x="9967" y="108"/>
                                <a:pt x="9967" y="108"/>
                                <a:pt x="9967" y="108"/>
                              </a:cubicBezTo>
                              <a:cubicBezTo>
                                <a:pt x="9963" y="114"/>
                                <a:pt x="9958" y="117"/>
                                <a:pt x="9952" y="117"/>
                              </a:cubicBezTo>
                              <a:cubicBezTo>
                                <a:pt x="9942" y="117"/>
                                <a:pt x="9932" y="108"/>
                                <a:pt x="9932" y="98"/>
                              </a:cubicBezTo>
                              <a:close/>
                              <a:moveTo>
                                <a:pt x="11834" y="151"/>
                              </a:moveTo>
                              <a:cubicBezTo>
                                <a:pt x="11828" y="151"/>
                                <a:pt x="11828" y="151"/>
                                <a:pt x="11828" y="151"/>
                              </a:cubicBezTo>
                              <a:cubicBezTo>
                                <a:pt x="11815" y="151"/>
                                <a:pt x="11809" y="141"/>
                                <a:pt x="11809" y="132"/>
                              </a:cubicBezTo>
                              <a:cubicBezTo>
                                <a:pt x="11809" y="122"/>
                                <a:pt x="11815" y="113"/>
                                <a:pt x="11828" y="113"/>
                              </a:cubicBezTo>
                              <a:cubicBezTo>
                                <a:pt x="11834" y="113"/>
                                <a:pt x="11834" y="113"/>
                                <a:pt x="11834" y="113"/>
                              </a:cubicBezTo>
                              <a:cubicBezTo>
                                <a:pt x="11834" y="47"/>
                                <a:pt x="11834" y="47"/>
                                <a:pt x="11834" y="47"/>
                              </a:cubicBezTo>
                              <a:cubicBezTo>
                                <a:pt x="11834" y="34"/>
                                <a:pt x="11844" y="28"/>
                                <a:pt x="11853" y="28"/>
                              </a:cubicBezTo>
                              <a:cubicBezTo>
                                <a:pt x="11863" y="28"/>
                                <a:pt x="11873" y="34"/>
                                <a:pt x="11873" y="47"/>
                              </a:cubicBezTo>
                              <a:cubicBezTo>
                                <a:pt x="11873" y="113"/>
                                <a:pt x="11873" y="113"/>
                                <a:pt x="11873" y="113"/>
                              </a:cubicBezTo>
                              <a:cubicBezTo>
                                <a:pt x="11887" y="113"/>
                                <a:pt x="11887" y="113"/>
                                <a:pt x="11887" y="113"/>
                              </a:cubicBezTo>
                              <a:cubicBezTo>
                                <a:pt x="11900" y="113"/>
                                <a:pt x="11906" y="122"/>
                                <a:pt x="11906" y="132"/>
                              </a:cubicBezTo>
                              <a:cubicBezTo>
                                <a:pt x="11906" y="141"/>
                                <a:pt x="11900" y="151"/>
                                <a:pt x="11887" y="151"/>
                              </a:cubicBezTo>
                              <a:cubicBezTo>
                                <a:pt x="11873" y="151"/>
                                <a:pt x="11873" y="151"/>
                                <a:pt x="11873" y="151"/>
                              </a:cubicBezTo>
                              <a:cubicBezTo>
                                <a:pt x="11873" y="253"/>
                                <a:pt x="11873" y="253"/>
                                <a:pt x="11873" y="253"/>
                              </a:cubicBezTo>
                              <a:cubicBezTo>
                                <a:pt x="11873" y="260"/>
                                <a:pt x="11879" y="270"/>
                                <a:pt x="11889" y="270"/>
                              </a:cubicBezTo>
                              <a:cubicBezTo>
                                <a:pt x="11902" y="270"/>
                                <a:pt x="11908" y="280"/>
                                <a:pt x="11908" y="289"/>
                              </a:cubicBezTo>
                              <a:cubicBezTo>
                                <a:pt x="11908" y="298"/>
                                <a:pt x="11902" y="308"/>
                                <a:pt x="11889" y="308"/>
                              </a:cubicBezTo>
                              <a:cubicBezTo>
                                <a:pt x="11858" y="308"/>
                                <a:pt x="11834" y="284"/>
                                <a:pt x="11834" y="253"/>
                              </a:cubicBezTo>
                              <a:lnTo>
                                <a:pt x="11834" y="151"/>
                              </a:lnTo>
                              <a:close/>
                              <a:moveTo>
                                <a:pt x="10312" y="242"/>
                              </a:moveTo>
                              <a:cubicBezTo>
                                <a:pt x="10312" y="216"/>
                                <a:pt x="10312" y="216"/>
                                <a:pt x="10312" y="216"/>
                              </a:cubicBezTo>
                              <a:cubicBezTo>
                                <a:pt x="10312" y="181"/>
                                <a:pt x="10299" y="178"/>
                                <a:pt x="10272" y="178"/>
                              </a:cubicBezTo>
                              <a:cubicBezTo>
                                <a:pt x="10258" y="178"/>
                                <a:pt x="10252" y="168"/>
                                <a:pt x="10252" y="158"/>
                              </a:cubicBezTo>
                              <a:cubicBezTo>
                                <a:pt x="10252" y="149"/>
                                <a:pt x="10258" y="140"/>
                                <a:pt x="10272" y="140"/>
                              </a:cubicBezTo>
                              <a:cubicBezTo>
                                <a:pt x="10293" y="140"/>
                                <a:pt x="10312" y="138"/>
                                <a:pt x="10312" y="104"/>
                              </a:cubicBezTo>
                              <a:cubicBezTo>
                                <a:pt x="10312" y="94"/>
                                <a:pt x="10312" y="94"/>
                                <a:pt x="10312" y="94"/>
                              </a:cubicBezTo>
                              <a:cubicBezTo>
                                <a:pt x="10312" y="76"/>
                                <a:pt x="10297" y="66"/>
                                <a:pt x="10282" y="66"/>
                              </a:cubicBezTo>
                              <a:cubicBezTo>
                                <a:pt x="10266" y="66"/>
                                <a:pt x="10251" y="72"/>
                                <a:pt x="10251" y="90"/>
                              </a:cubicBezTo>
                              <a:cubicBezTo>
                                <a:pt x="10251" y="102"/>
                                <a:pt x="10242" y="109"/>
                                <a:pt x="10232" y="109"/>
                              </a:cubicBezTo>
                              <a:cubicBezTo>
                                <a:pt x="10222" y="109"/>
                                <a:pt x="10213" y="102"/>
                                <a:pt x="10213" y="90"/>
                              </a:cubicBezTo>
                              <a:cubicBezTo>
                                <a:pt x="10213" y="48"/>
                                <a:pt x="10247" y="28"/>
                                <a:pt x="10282" y="28"/>
                              </a:cubicBezTo>
                              <a:cubicBezTo>
                                <a:pt x="10316" y="28"/>
                                <a:pt x="10350" y="50"/>
                                <a:pt x="10350" y="94"/>
                              </a:cubicBezTo>
                              <a:cubicBezTo>
                                <a:pt x="10350" y="104"/>
                                <a:pt x="10350" y="104"/>
                                <a:pt x="10350" y="104"/>
                              </a:cubicBezTo>
                              <a:cubicBezTo>
                                <a:pt x="10350" y="130"/>
                                <a:pt x="10342" y="148"/>
                                <a:pt x="10332" y="159"/>
                              </a:cubicBezTo>
                              <a:cubicBezTo>
                                <a:pt x="10344" y="171"/>
                                <a:pt x="10350" y="190"/>
                                <a:pt x="10350" y="216"/>
                              </a:cubicBezTo>
                              <a:cubicBezTo>
                                <a:pt x="10350" y="242"/>
                                <a:pt x="10350" y="242"/>
                                <a:pt x="10350" y="242"/>
                              </a:cubicBezTo>
                              <a:cubicBezTo>
                                <a:pt x="10350" y="279"/>
                                <a:pt x="10321" y="309"/>
                                <a:pt x="10282" y="309"/>
                              </a:cubicBezTo>
                              <a:cubicBezTo>
                                <a:pt x="10278" y="309"/>
                                <a:pt x="10278" y="309"/>
                                <a:pt x="10278" y="309"/>
                              </a:cubicBezTo>
                              <a:cubicBezTo>
                                <a:pt x="10238" y="309"/>
                                <a:pt x="10209" y="279"/>
                                <a:pt x="10209" y="246"/>
                              </a:cubicBezTo>
                              <a:cubicBezTo>
                                <a:pt x="10209" y="233"/>
                                <a:pt x="10219" y="227"/>
                                <a:pt x="10228" y="227"/>
                              </a:cubicBezTo>
                              <a:cubicBezTo>
                                <a:pt x="10238" y="227"/>
                                <a:pt x="10248" y="233"/>
                                <a:pt x="10248" y="246"/>
                              </a:cubicBezTo>
                              <a:cubicBezTo>
                                <a:pt x="10248" y="260"/>
                                <a:pt x="10262" y="271"/>
                                <a:pt x="10278" y="271"/>
                              </a:cubicBezTo>
                              <a:cubicBezTo>
                                <a:pt x="10282" y="271"/>
                                <a:pt x="10282" y="271"/>
                                <a:pt x="10282" y="271"/>
                              </a:cubicBezTo>
                              <a:cubicBezTo>
                                <a:pt x="10298" y="271"/>
                                <a:pt x="10312" y="258"/>
                                <a:pt x="10312" y="242"/>
                              </a:cubicBezTo>
                              <a:close/>
                              <a:moveTo>
                                <a:pt x="11683" y="309"/>
                              </a:moveTo>
                              <a:cubicBezTo>
                                <a:pt x="11640" y="309"/>
                                <a:pt x="11605" y="274"/>
                                <a:pt x="11605" y="231"/>
                              </a:cubicBezTo>
                              <a:cubicBezTo>
                                <a:pt x="11605" y="47"/>
                                <a:pt x="11605" y="47"/>
                                <a:pt x="11605" y="47"/>
                              </a:cubicBezTo>
                              <a:cubicBezTo>
                                <a:pt x="11605" y="34"/>
                                <a:pt x="11614" y="28"/>
                                <a:pt x="11624" y="28"/>
                              </a:cubicBezTo>
                              <a:cubicBezTo>
                                <a:pt x="11634" y="28"/>
                                <a:pt x="11643" y="34"/>
                                <a:pt x="11643" y="47"/>
                              </a:cubicBezTo>
                              <a:cubicBezTo>
                                <a:pt x="11643" y="231"/>
                                <a:pt x="11643" y="231"/>
                                <a:pt x="11643" y="231"/>
                              </a:cubicBezTo>
                              <a:cubicBezTo>
                                <a:pt x="11643" y="253"/>
                                <a:pt x="11661" y="271"/>
                                <a:pt x="11683" y="271"/>
                              </a:cubicBezTo>
                              <a:cubicBezTo>
                                <a:pt x="11687" y="271"/>
                                <a:pt x="11687" y="271"/>
                                <a:pt x="11687" y="271"/>
                              </a:cubicBezTo>
                              <a:cubicBezTo>
                                <a:pt x="11708" y="271"/>
                                <a:pt x="11726" y="253"/>
                                <a:pt x="11726" y="231"/>
                              </a:cubicBezTo>
                              <a:cubicBezTo>
                                <a:pt x="11726" y="47"/>
                                <a:pt x="11726" y="47"/>
                                <a:pt x="11726" y="47"/>
                              </a:cubicBezTo>
                              <a:cubicBezTo>
                                <a:pt x="11726" y="34"/>
                                <a:pt x="11736" y="28"/>
                                <a:pt x="11746" y="28"/>
                              </a:cubicBezTo>
                              <a:cubicBezTo>
                                <a:pt x="11755" y="28"/>
                                <a:pt x="11765" y="34"/>
                                <a:pt x="11765" y="47"/>
                              </a:cubicBezTo>
                              <a:cubicBezTo>
                                <a:pt x="11765" y="231"/>
                                <a:pt x="11765" y="231"/>
                                <a:pt x="11765" y="231"/>
                              </a:cubicBezTo>
                              <a:cubicBezTo>
                                <a:pt x="11765" y="274"/>
                                <a:pt x="11730" y="309"/>
                                <a:pt x="11687" y="309"/>
                              </a:cubicBezTo>
                              <a:lnTo>
                                <a:pt x="11683" y="309"/>
                              </a:lnTo>
                              <a:close/>
                              <a:moveTo>
                                <a:pt x="11445" y="95"/>
                              </a:moveTo>
                              <a:cubicBezTo>
                                <a:pt x="11445" y="96"/>
                                <a:pt x="11445" y="96"/>
                                <a:pt x="11445" y="96"/>
                              </a:cubicBezTo>
                              <a:cubicBezTo>
                                <a:pt x="11445" y="108"/>
                                <a:pt x="11438" y="117"/>
                                <a:pt x="11425" y="117"/>
                              </a:cubicBezTo>
                              <a:cubicBezTo>
                                <a:pt x="11415" y="117"/>
                                <a:pt x="11409" y="110"/>
                                <a:pt x="11406" y="100"/>
                              </a:cubicBezTo>
                              <a:cubicBezTo>
                                <a:pt x="11403" y="81"/>
                                <a:pt x="11388" y="66"/>
                                <a:pt x="11367" y="66"/>
                              </a:cubicBezTo>
                              <a:cubicBezTo>
                                <a:pt x="11364" y="66"/>
                                <a:pt x="11364" y="66"/>
                                <a:pt x="11364" y="66"/>
                              </a:cubicBezTo>
                              <a:cubicBezTo>
                                <a:pt x="11342" y="66"/>
                                <a:pt x="11324" y="82"/>
                                <a:pt x="11324" y="104"/>
                              </a:cubicBezTo>
                              <a:cubicBezTo>
                                <a:pt x="11324" y="233"/>
                                <a:pt x="11324" y="233"/>
                                <a:pt x="11324" y="233"/>
                              </a:cubicBezTo>
                              <a:cubicBezTo>
                                <a:pt x="11324" y="255"/>
                                <a:pt x="11342" y="271"/>
                                <a:pt x="11364" y="271"/>
                              </a:cubicBezTo>
                              <a:cubicBezTo>
                                <a:pt x="11367" y="271"/>
                                <a:pt x="11367" y="271"/>
                                <a:pt x="11367" y="271"/>
                              </a:cubicBezTo>
                              <a:cubicBezTo>
                                <a:pt x="11388" y="271"/>
                                <a:pt x="11403" y="256"/>
                                <a:pt x="11406" y="237"/>
                              </a:cubicBezTo>
                              <a:cubicBezTo>
                                <a:pt x="11409" y="227"/>
                                <a:pt x="11415" y="220"/>
                                <a:pt x="11425" y="220"/>
                              </a:cubicBezTo>
                              <a:cubicBezTo>
                                <a:pt x="11438" y="220"/>
                                <a:pt x="11445" y="229"/>
                                <a:pt x="11445" y="241"/>
                              </a:cubicBezTo>
                              <a:cubicBezTo>
                                <a:pt x="11445" y="242"/>
                                <a:pt x="11445" y="242"/>
                                <a:pt x="11445" y="242"/>
                              </a:cubicBezTo>
                              <a:cubicBezTo>
                                <a:pt x="11445" y="281"/>
                                <a:pt x="11406" y="309"/>
                                <a:pt x="11367" y="309"/>
                              </a:cubicBezTo>
                              <a:cubicBezTo>
                                <a:pt x="11364" y="309"/>
                                <a:pt x="11364" y="309"/>
                                <a:pt x="11364" y="309"/>
                              </a:cubicBezTo>
                              <a:cubicBezTo>
                                <a:pt x="11320" y="309"/>
                                <a:pt x="11286" y="276"/>
                                <a:pt x="11286" y="232"/>
                              </a:cubicBezTo>
                              <a:cubicBezTo>
                                <a:pt x="11286" y="104"/>
                                <a:pt x="11286" y="104"/>
                                <a:pt x="11286" y="104"/>
                              </a:cubicBezTo>
                              <a:cubicBezTo>
                                <a:pt x="11286" y="61"/>
                                <a:pt x="11320" y="28"/>
                                <a:pt x="11364" y="28"/>
                              </a:cubicBezTo>
                              <a:cubicBezTo>
                                <a:pt x="11367" y="28"/>
                                <a:pt x="11367" y="28"/>
                                <a:pt x="11367" y="28"/>
                              </a:cubicBezTo>
                              <a:cubicBezTo>
                                <a:pt x="11406" y="28"/>
                                <a:pt x="11445" y="56"/>
                                <a:pt x="11445" y="95"/>
                              </a:cubicBezTo>
                              <a:close/>
                              <a:moveTo>
                                <a:pt x="160" y="171"/>
                              </a:moveTo>
                              <a:cubicBezTo>
                                <a:pt x="160" y="231"/>
                                <a:pt x="160" y="231"/>
                                <a:pt x="160" y="231"/>
                              </a:cubicBezTo>
                              <a:cubicBezTo>
                                <a:pt x="160" y="274"/>
                                <a:pt x="125" y="309"/>
                                <a:pt x="82" y="309"/>
                              </a:cubicBezTo>
                              <a:cubicBezTo>
                                <a:pt x="78" y="309"/>
                                <a:pt x="78" y="309"/>
                                <a:pt x="78" y="309"/>
                              </a:cubicBezTo>
                              <a:cubicBezTo>
                                <a:pt x="35" y="309"/>
                                <a:pt x="0" y="276"/>
                                <a:pt x="0" y="232"/>
                              </a:cubicBezTo>
                              <a:cubicBezTo>
                                <a:pt x="0" y="104"/>
                                <a:pt x="0" y="104"/>
                                <a:pt x="0" y="104"/>
                              </a:cubicBezTo>
                              <a:cubicBezTo>
                                <a:pt x="0" y="61"/>
                                <a:pt x="35" y="28"/>
                                <a:pt x="78" y="28"/>
                              </a:cubicBezTo>
                              <a:cubicBezTo>
                                <a:pt x="82" y="28"/>
                                <a:pt x="82" y="28"/>
                                <a:pt x="82" y="28"/>
                              </a:cubicBezTo>
                              <a:cubicBezTo>
                                <a:pt x="123" y="28"/>
                                <a:pt x="156" y="56"/>
                                <a:pt x="159" y="91"/>
                              </a:cubicBezTo>
                              <a:cubicBezTo>
                                <a:pt x="159" y="93"/>
                                <a:pt x="159" y="93"/>
                                <a:pt x="159" y="93"/>
                              </a:cubicBezTo>
                              <a:cubicBezTo>
                                <a:pt x="159" y="105"/>
                                <a:pt x="150" y="111"/>
                                <a:pt x="141" y="111"/>
                              </a:cubicBezTo>
                              <a:cubicBezTo>
                                <a:pt x="132" y="111"/>
                                <a:pt x="123" y="106"/>
                                <a:pt x="122" y="94"/>
                              </a:cubicBezTo>
                              <a:cubicBezTo>
                                <a:pt x="120" y="76"/>
                                <a:pt x="101" y="66"/>
                                <a:pt x="82" y="66"/>
                              </a:cubicBezTo>
                              <a:cubicBezTo>
                                <a:pt x="78" y="66"/>
                                <a:pt x="78" y="66"/>
                                <a:pt x="78" y="66"/>
                              </a:cubicBezTo>
                              <a:cubicBezTo>
                                <a:pt x="56" y="66"/>
                                <a:pt x="38" y="83"/>
                                <a:pt x="38" y="104"/>
                              </a:cubicBezTo>
                              <a:cubicBezTo>
                                <a:pt x="38" y="232"/>
                                <a:pt x="38" y="232"/>
                                <a:pt x="38" y="232"/>
                              </a:cubicBezTo>
                              <a:cubicBezTo>
                                <a:pt x="38" y="254"/>
                                <a:pt x="56" y="271"/>
                                <a:pt x="78" y="271"/>
                              </a:cubicBezTo>
                              <a:cubicBezTo>
                                <a:pt x="82" y="271"/>
                                <a:pt x="82" y="271"/>
                                <a:pt x="82" y="271"/>
                              </a:cubicBezTo>
                              <a:cubicBezTo>
                                <a:pt x="103" y="271"/>
                                <a:pt x="121" y="253"/>
                                <a:pt x="121" y="231"/>
                              </a:cubicBezTo>
                              <a:cubicBezTo>
                                <a:pt x="121" y="190"/>
                                <a:pt x="121" y="190"/>
                                <a:pt x="121" y="190"/>
                              </a:cubicBezTo>
                              <a:cubicBezTo>
                                <a:pt x="89" y="190"/>
                                <a:pt x="89" y="190"/>
                                <a:pt x="89" y="190"/>
                              </a:cubicBezTo>
                              <a:cubicBezTo>
                                <a:pt x="76" y="190"/>
                                <a:pt x="70" y="180"/>
                                <a:pt x="70" y="171"/>
                              </a:cubicBezTo>
                              <a:cubicBezTo>
                                <a:pt x="70" y="161"/>
                                <a:pt x="76" y="152"/>
                                <a:pt x="89" y="152"/>
                              </a:cubicBezTo>
                              <a:cubicBezTo>
                                <a:pt x="140" y="152"/>
                                <a:pt x="140" y="152"/>
                                <a:pt x="140" y="152"/>
                              </a:cubicBezTo>
                              <a:cubicBezTo>
                                <a:pt x="151" y="152"/>
                                <a:pt x="160" y="161"/>
                                <a:pt x="160" y="171"/>
                              </a:cubicBezTo>
                              <a:close/>
                              <a:moveTo>
                                <a:pt x="12578" y="177"/>
                              </a:moveTo>
                              <a:cubicBezTo>
                                <a:pt x="12578" y="290"/>
                                <a:pt x="12578" y="290"/>
                                <a:pt x="12578" y="290"/>
                              </a:cubicBezTo>
                              <a:cubicBezTo>
                                <a:pt x="12578" y="303"/>
                                <a:pt x="12568" y="309"/>
                                <a:pt x="12558" y="309"/>
                              </a:cubicBezTo>
                              <a:cubicBezTo>
                                <a:pt x="12549" y="309"/>
                                <a:pt x="12539" y="303"/>
                                <a:pt x="12539" y="290"/>
                              </a:cubicBezTo>
                              <a:cubicBezTo>
                                <a:pt x="12539" y="177"/>
                                <a:pt x="12539" y="177"/>
                                <a:pt x="12539" y="177"/>
                              </a:cubicBezTo>
                              <a:cubicBezTo>
                                <a:pt x="12539" y="159"/>
                                <a:pt x="12525" y="150"/>
                                <a:pt x="12511" y="150"/>
                              </a:cubicBezTo>
                              <a:cubicBezTo>
                                <a:pt x="12510" y="150"/>
                                <a:pt x="12510" y="150"/>
                                <a:pt x="12510" y="150"/>
                              </a:cubicBezTo>
                              <a:cubicBezTo>
                                <a:pt x="12491" y="150"/>
                                <a:pt x="12480" y="163"/>
                                <a:pt x="12480" y="180"/>
                              </a:cubicBezTo>
                              <a:cubicBezTo>
                                <a:pt x="12480" y="290"/>
                                <a:pt x="12480" y="290"/>
                                <a:pt x="12480" y="290"/>
                              </a:cubicBezTo>
                              <a:cubicBezTo>
                                <a:pt x="12480" y="303"/>
                                <a:pt x="12470" y="309"/>
                                <a:pt x="12461" y="309"/>
                              </a:cubicBezTo>
                              <a:cubicBezTo>
                                <a:pt x="12451" y="309"/>
                                <a:pt x="12442" y="303"/>
                                <a:pt x="12442" y="290"/>
                              </a:cubicBezTo>
                              <a:cubicBezTo>
                                <a:pt x="12442" y="47"/>
                                <a:pt x="12442" y="47"/>
                                <a:pt x="12442" y="47"/>
                              </a:cubicBezTo>
                              <a:cubicBezTo>
                                <a:pt x="12442" y="34"/>
                                <a:pt x="12451" y="28"/>
                                <a:pt x="12461" y="28"/>
                              </a:cubicBezTo>
                              <a:cubicBezTo>
                                <a:pt x="12470" y="28"/>
                                <a:pt x="12480" y="34"/>
                                <a:pt x="12480" y="47"/>
                              </a:cubicBezTo>
                              <a:cubicBezTo>
                                <a:pt x="12480" y="122"/>
                                <a:pt x="12480" y="122"/>
                                <a:pt x="12480" y="122"/>
                              </a:cubicBezTo>
                              <a:cubicBezTo>
                                <a:pt x="12488" y="114"/>
                                <a:pt x="12502" y="112"/>
                                <a:pt x="12508" y="112"/>
                              </a:cubicBezTo>
                              <a:cubicBezTo>
                                <a:pt x="12513" y="112"/>
                                <a:pt x="12513" y="112"/>
                                <a:pt x="12513" y="112"/>
                              </a:cubicBezTo>
                              <a:cubicBezTo>
                                <a:pt x="12551" y="112"/>
                                <a:pt x="12578" y="141"/>
                                <a:pt x="12578" y="177"/>
                              </a:cubicBezTo>
                              <a:close/>
                              <a:moveTo>
                                <a:pt x="12711" y="289"/>
                              </a:moveTo>
                              <a:cubicBezTo>
                                <a:pt x="12711" y="298"/>
                                <a:pt x="12704" y="308"/>
                                <a:pt x="12692" y="308"/>
                              </a:cubicBezTo>
                              <a:cubicBezTo>
                                <a:pt x="12661" y="308"/>
                                <a:pt x="12637" y="284"/>
                                <a:pt x="12637" y="253"/>
                              </a:cubicBezTo>
                              <a:cubicBezTo>
                                <a:pt x="12637" y="151"/>
                                <a:pt x="12637" y="151"/>
                                <a:pt x="12637" y="151"/>
                              </a:cubicBezTo>
                              <a:cubicBezTo>
                                <a:pt x="12631" y="151"/>
                                <a:pt x="12631" y="151"/>
                                <a:pt x="12631" y="151"/>
                              </a:cubicBezTo>
                              <a:cubicBezTo>
                                <a:pt x="12618" y="151"/>
                                <a:pt x="12612" y="141"/>
                                <a:pt x="12612" y="132"/>
                              </a:cubicBezTo>
                              <a:cubicBezTo>
                                <a:pt x="12612" y="122"/>
                                <a:pt x="12618" y="113"/>
                                <a:pt x="12631" y="113"/>
                              </a:cubicBezTo>
                              <a:cubicBezTo>
                                <a:pt x="12637" y="113"/>
                                <a:pt x="12637" y="113"/>
                                <a:pt x="12637" y="113"/>
                              </a:cubicBezTo>
                              <a:cubicBezTo>
                                <a:pt x="12637" y="47"/>
                                <a:pt x="12637" y="47"/>
                                <a:pt x="12637" y="47"/>
                              </a:cubicBezTo>
                              <a:cubicBezTo>
                                <a:pt x="12637" y="34"/>
                                <a:pt x="12647" y="28"/>
                                <a:pt x="12656" y="28"/>
                              </a:cubicBezTo>
                              <a:cubicBezTo>
                                <a:pt x="12666" y="28"/>
                                <a:pt x="12676" y="34"/>
                                <a:pt x="12676" y="47"/>
                              </a:cubicBezTo>
                              <a:cubicBezTo>
                                <a:pt x="12676" y="113"/>
                                <a:pt x="12676" y="113"/>
                                <a:pt x="12676" y="113"/>
                              </a:cubicBezTo>
                              <a:cubicBezTo>
                                <a:pt x="12690" y="113"/>
                                <a:pt x="12690" y="113"/>
                                <a:pt x="12690" y="113"/>
                              </a:cubicBezTo>
                              <a:cubicBezTo>
                                <a:pt x="12702" y="113"/>
                                <a:pt x="12709" y="122"/>
                                <a:pt x="12709" y="132"/>
                              </a:cubicBezTo>
                              <a:cubicBezTo>
                                <a:pt x="12709" y="141"/>
                                <a:pt x="12702" y="151"/>
                                <a:pt x="12690" y="151"/>
                              </a:cubicBezTo>
                              <a:cubicBezTo>
                                <a:pt x="12676" y="151"/>
                                <a:pt x="12676" y="151"/>
                                <a:pt x="12676" y="151"/>
                              </a:cubicBezTo>
                              <a:cubicBezTo>
                                <a:pt x="12676" y="253"/>
                                <a:pt x="12676" y="253"/>
                                <a:pt x="12676" y="253"/>
                              </a:cubicBezTo>
                              <a:cubicBezTo>
                                <a:pt x="12676" y="260"/>
                                <a:pt x="12682" y="270"/>
                                <a:pt x="12692" y="270"/>
                              </a:cubicBezTo>
                              <a:cubicBezTo>
                                <a:pt x="12704" y="270"/>
                                <a:pt x="12711" y="280"/>
                                <a:pt x="12711" y="289"/>
                              </a:cubicBezTo>
                              <a:close/>
                              <a:moveTo>
                                <a:pt x="8296" y="309"/>
                              </a:moveTo>
                              <a:cubicBezTo>
                                <a:pt x="8299" y="309"/>
                                <a:pt x="8299" y="309"/>
                                <a:pt x="8299" y="309"/>
                              </a:cubicBezTo>
                              <a:cubicBezTo>
                                <a:pt x="8336" y="309"/>
                                <a:pt x="8366" y="281"/>
                                <a:pt x="8366" y="244"/>
                              </a:cubicBezTo>
                              <a:cubicBezTo>
                                <a:pt x="8366" y="176"/>
                                <a:pt x="8366" y="176"/>
                                <a:pt x="8366" y="176"/>
                              </a:cubicBezTo>
                              <a:cubicBezTo>
                                <a:pt x="8366" y="140"/>
                                <a:pt x="8336" y="112"/>
                                <a:pt x="8299" y="112"/>
                              </a:cubicBezTo>
                              <a:cubicBezTo>
                                <a:pt x="8296" y="112"/>
                                <a:pt x="8296" y="112"/>
                                <a:pt x="8296" y="112"/>
                              </a:cubicBezTo>
                              <a:cubicBezTo>
                                <a:pt x="8260" y="112"/>
                                <a:pt x="8230" y="140"/>
                                <a:pt x="8230" y="176"/>
                              </a:cubicBezTo>
                              <a:cubicBezTo>
                                <a:pt x="8230" y="244"/>
                                <a:pt x="8230" y="244"/>
                                <a:pt x="8230" y="244"/>
                              </a:cubicBezTo>
                              <a:cubicBezTo>
                                <a:pt x="8230" y="281"/>
                                <a:pt x="8259" y="309"/>
                                <a:pt x="8296" y="309"/>
                              </a:cubicBezTo>
                              <a:close/>
                              <a:moveTo>
                                <a:pt x="8268" y="176"/>
                              </a:moveTo>
                              <a:cubicBezTo>
                                <a:pt x="8268" y="161"/>
                                <a:pt x="8280" y="150"/>
                                <a:pt x="8296" y="150"/>
                              </a:cubicBezTo>
                              <a:cubicBezTo>
                                <a:pt x="8299" y="150"/>
                                <a:pt x="8299" y="150"/>
                                <a:pt x="8299" y="150"/>
                              </a:cubicBezTo>
                              <a:cubicBezTo>
                                <a:pt x="8315" y="150"/>
                                <a:pt x="8327" y="161"/>
                                <a:pt x="8327" y="176"/>
                              </a:cubicBezTo>
                              <a:cubicBezTo>
                                <a:pt x="8327" y="244"/>
                                <a:pt x="8327" y="244"/>
                                <a:pt x="8327" y="244"/>
                              </a:cubicBezTo>
                              <a:cubicBezTo>
                                <a:pt x="8327" y="260"/>
                                <a:pt x="8315" y="271"/>
                                <a:pt x="8299" y="271"/>
                              </a:cubicBezTo>
                              <a:cubicBezTo>
                                <a:pt x="8296" y="271"/>
                                <a:pt x="8296" y="271"/>
                                <a:pt x="8296" y="271"/>
                              </a:cubicBezTo>
                              <a:cubicBezTo>
                                <a:pt x="8280" y="271"/>
                                <a:pt x="8268" y="260"/>
                                <a:pt x="8268" y="244"/>
                              </a:cubicBezTo>
                              <a:lnTo>
                                <a:pt x="8268" y="176"/>
                              </a:lnTo>
                              <a:close/>
                              <a:moveTo>
                                <a:pt x="14382" y="52"/>
                              </a:moveTo>
                              <a:cubicBezTo>
                                <a:pt x="14381" y="60"/>
                                <a:pt x="14381" y="60"/>
                                <a:pt x="14381" y="60"/>
                              </a:cubicBezTo>
                              <a:cubicBezTo>
                                <a:pt x="14309" y="296"/>
                                <a:pt x="14309" y="296"/>
                                <a:pt x="14309" y="296"/>
                              </a:cubicBezTo>
                              <a:cubicBezTo>
                                <a:pt x="14306" y="305"/>
                                <a:pt x="14298" y="309"/>
                                <a:pt x="14291" y="309"/>
                              </a:cubicBezTo>
                              <a:cubicBezTo>
                                <a:pt x="14279" y="309"/>
                                <a:pt x="14271" y="301"/>
                                <a:pt x="14271" y="290"/>
                              </a:cubicBezTo>
                              <a:cubicBezTo>
                                <a:pt x="14272" y="284"/>
                                <a:pt x="14272" y="284"/>
                                <a:pt x="14272" y="284"/>
                              </a:cubicBezTo>
                              <a:cubicBezTo>
                                <a:pt x="14337" y="68"/>
                                <a:pt x="14337" y="68"/>
                                <a:pt x="14337" y="68"/>
                              </a:cubicBezTo>
                              <a:cubicBezTo>
                                <a:pt x="14280" y="68"/>
                                <a:pt x="14280" y="68"/>
                                <a:pt x="14280" y="68"/>
                              </a:cubicBezTo>
                              <a:cubicBezTo>
                                <a:pt x="14280" y="81"/>
                                <a:pt x="14280" y="81"/>
                                <a:pt x="14280" y="81"/>
                              </a:cubicBezTo>
                              <a:cubicBezTo>
                                <a:pt x="14280" y="94"/>
                                <a:pt x="14270" y="100"/>
                                <a:pt x="14260" y="100"/>
                              </a:cubicBezTo>
                              <a:cubicBezTo>
                                <a:pt x="14251" y="100"/>
                                <a:pt x="14241" y="94"/>
                                <a:pt x="14241" y="81"/>
                              </a:cubicBezTo>
                              <a:cubicBezTo>
                                <a:pt x="14241" y="50"/>
                                <a:pt x="14241" y="50"/>
                                <a:pt x="14241" y="50"/>
                              </a:cubicBezTo>
                              <a:cubicBezTo>
                                <a:pt x="14241" y="40"/>
                                <a:pt x="14250" y="30"/>
                                <a:pt x="14260" y="30"/>
                              </a:cubicBezTo>
                              <a:cubicBezTo>
                                <a:pt x="14360" y="30"/>
                                <a:pt x="14360" y="30"/>
                                <a:pt x="14360" y="30"/>
                              </a:cubicBezTo>
                              <a:cubicBezTo>
                                <a:pt x="14374" y="30"/>
                                <a:pt x="14382" y="40"/>
                                <a:pt x="14382" y="52"/>
                              </a:cubicBezTo>
                              <a:close/>
                              <a:moveTo>
                                <a:pt x="8786" y="112"/>
                              </a:moveTo>
                              <a:cubicBezTo>
                                <a:pt x="8784" y="112"/>
                                <a:pt x="8784" y="112"/>
                                <a:pt x="8784" y="112"/>
                              </a:cubicBezTo>
                              <a:cubicBezTo>
                                <a:pt x="8777" y="112"/>
                                <a:pt x="8764" y="114"/>
                                <a:pt x="8755" y="122"/>
                              </a:cubicBezTo>
                              <a:cubicBezTo>
                                <a:pt x="8755" y="47"/>
                                <a:pt x="8755" y="47"/>
                                <a:pt x="8755" y="47"/>
                              </a:cubicBezTo>
                              <a:cubicBezTo>
                                <a:pt x="8755" y="34"/>
                                <a:pt x="8746" y="28"/>
                                <a:pt x="8736" y="28"/>
                              </a:cubicBezTo>
                              <a:cubicBezTo>
                                <a:pt x="8726" y="28"/>
                                <a:pt x="8717" y="34"/>
                                <a:pt x="8717" y="47"/>
                              </a:cubicBezTo>
                              <a:cubicBezTo>
                                <a:pt x="8717" y="290"/>
                                <a:pt x="8717" y="290"/>
                                <a:pt x="8717" y="290"/>
                              </a:cubicBezTo>
                              <a:cubicBezTo>
                                <a:pt x="8717" y="302"/>
                                <a:pt x="8726" y="309"/>
                                <a:pt x="8736" y="309"/>
                              </a:cubicBezTo>
                              <a:cubicBezTo>
                                <a:pt x="8747" y="309"/>
                                <a:pt x="8753" y="305"/>
                                <a:pt x="8755" y="299"/>
                              </a:cubicBezTo>
                              <a:cubicBezTo>
                                <a:pt x="8764" y="308"/>
                                <a:pt x="8777" y="309"/>
                                <a:pt x="8784" y="309"/>
                              </a:cubicBezTo>
                              <a:cubicBezTo>
                                <a:pt x="8786" y="309"/>
                                <a:pt x="8786" y="309"/>
                                <a:pt x="8786" y="309"/>
                              </a:cubicBezTo>
                              <a:cubicBezTo>
                                <a:pt x="8823" y="309"/>
                                <a:pt x="8853" y="280"/>
                                <a:pt x="8853" y="243"/>
                              </a:cubicBezTo>
                              <a:cubicBezTo>
                                <a:pt x="8853" y="178"/>
                                <a:pt x="8853" y="178"/>
                                <a:pt x="8853" y="178"/>
                              </a:cubicBezTo>
                              <a:cubicBezTo>
                                <a:pt x="8853" y="141"/>
                                <a:pt x="8823" y="112"/>
                                <a:pt x="8786" y="112"/>
                              </a:cubicBezTo>
                              <a:close/>
                              <a:moveTo>
                                <a:pt x="8814" y="243"/>
                              </a:moveTo>
                              <a:cubicBezTo>
                                <a:pt x="8814" y="259"/>
                                <a:pt x="8802" y="271"/>
                                <a:pt x="8786" y="271"/>
                              </a:cubicBezTo>
                              <a:cubicBezTo>
                                <a:pt x="8783" y="271"/>
                                <a:pt x="8783" y="271"/>
                                <a:pt x="8783" y="271"/>
                              </a:cubicBezTo>
                              <a:cubicBezTo>
                                <a:pt x="8768" y="271"/>
                                <a:pt x="8755" y="258"/>
                                <a:pt x="8755" y="243"/>
                              </a:cubicBezTo>
                              <a:cubicBezTo>
                                <a:pt x="8755" y="178"/>
                                <a:pt x="8755" y="178"/>
                                <a:pt x="8755" y="178"/>
                              </a:cubicBezTo>
                              <a:cubicBezTo>
                                <a:pt x="8755" y="162"/>
                                <a:pt x="8768" y="150"/>
                                <a:pt x="8783" y="150"/>
                              </a:cubicBezTo>
                              <a:cubicBezTo>
                                <a:pt x="8786" y="150"/>
                                <a:pt x="8786" y="150"/>
                                <a:pt x="8786" y="150"/>
                              </a:cubicBezTo>
                              <a:cubicBezTo>
                                <a:pt x="8802" y="150"/>
                                <a:pt x="8814" y="162"/>
                                <a:pt x="8814" y="178"/>
                              </a:cubicBezTo>
                              <a:lnTo>
                                <a:pt x="8814" y="243"/>
                              </a:lnTo>
                              <a:close/>
                              <a:moveTo>
                                <a:pt x="15051" y="52"/>
                              </a:moveTo>
                              <a:cubicBezTo>
                                <a:pt x="15050" y="60"/>
                                <a:pt x="15050" y="60"/>
                                <a:pt x="15050" y="60"/>
                              </a:cubicBezTo>
                              <a:cubicBezTo>
                                <a:pt x="14978" y="296"/>
                                <a:pt x="14978" y="296"/>
                                <a:pt x="14978" y="296"/>
                              </a:cubicBezTo>
                              <a:cubicBezTo>
                                <a:pt x="14975" y="305"/>
                                <a:pt x="14967" y="309"/>
                                <a:pt x="14960" y="309"/>
                              </a:cubicBezTo>
                              <a:cubicBezTo>
                                <a:pt x="14948" y="309"/>
                                <a:pt x="14940" y="301"/>
                                <a:pt x="14940" y="290"/>
                              </a:cubicBezTo>
                              <a:cubicBezTo>
                                <a:pt x="14940" y="284"/>
                                <a:pt x="14940" y="284"/>
                                <a:pt x="14940" y="284"/>
                              </a:cubicBezTo>
                              <a:cubicBezTo>
                                <a:pt x="15006" y="68"/>
                                <a:pt x="15006" y="68"/>
                                <a:pt x="15006" y="68"/>
                              </a:cubicBezTo>
                              <a:cubicBezTo>
                                <a:pt x="14948" y="68"/>
                                <a:pt x="14948" y="68"/>
                                <a:pt x="14948" y="68"/>
                              </a:cubicBezTo>
                              <a:cubicBezTo>
                                <a:pt x="14948" y="81"/>
                                <a:pt x="14948" y="81"/>
                                <a:pt x="14948" y="81"/>
                              </a:cubicBezTo>
                              <a:cubicBezTo>
                                <a:pt x="14948" y="94"/>
                                <a:pt x="14939" y="100"/>
                                <a:pt x="14929" y="100"/>
                              </a:cubicBezTo>
                              <a:cubicBezTo>
                                <a:pt x="14920" y="100"/>
                                <a:pt x="14910" y="94"/>
                                <a:pt x="14910" y="81"/>
                              </a:cubicBezTo>
                              <a:cubicBezTo>
                                <a:pt x="14910" y="50"/>
                                <a:pt x="14910" y="50"/>
                                <a:pt x="14910" y="50"/>
                              </a:cubicBezTo>
                              <a:cubicBezTo>
                                <a:pt x="14910" y="40"/>
                                <a:pt x="14919" y="30"/>
                                <a:pt x="14929" y="30"/>
                              </a:cubicBezTo>
                              <a:cubicBezTo>
                                <a:pt x="15028" y="30"/>
                                <a:pt x="15028" y="30"/>
                                <a:pt x="15028" y="30"/>
                              </a:cubicBezTo>
                              <a:cubicBezTo>
                                <a:pt x="15043" y="30"/>
                                <a:pt x="15051" y="40"/>
                                <a:pt x="15051" y="52"/>
                              </a:cubicBezTo>
                              <a:close/>
                              <a:moveTo>
                                <a:pt x="1981" y="271"/>
                              </a:moveTo>
                              <a:cubicBezTo>
                                <a:pt x="1975" y="270"/>
                                <a:pt x="1974" y="266"/>
                                <a:pt x="1974" y="260"/>
                              </a:cubicBezTo>
                              <a:cubicBezTo>
                                <a:pt x="1974" y="172"/>
                                <a:pt x="1974" y="172"/>
                                <a:pt x="1974" y="172"/>
                              </a:cubicBezTo>
                              <a:cubicBezTo>
                                <a:pt x="1974" y="134"/>
                                <a:pt x="1942" y="112"/>
                                <a:pt x="1910" y="112"/>
                              </a:cubicBezTo>
                              <a:cubicBezTo>
                                <a:pt x="1907" y="112"/>
                                <a:pt x="1907" y="112"/>
                                <a:pt x="1907" y="112"/>
                              </a:cubicBezTo>
                              <a:cubicBezTo>
                                <a:pt x="1885" y="112"/>
                                <a:pt x="1859" y="120"/>
                                <a:pt x="1846" y="150"/>
                              </a:cubicBezTo>
                              <a:cubicBezTo>
                                <a:pt x="1844" y="158"/>
                                <a:pt x="1844" y="158"/>
                                <a:pt x="1844" y="158"/>
                              </a:cubicBezTo>
                              <a:cubicBezTo>
                                <a:pt x="1844" y="169"/>
                                <a:pt x="1854" y="177"/>
                                <a:pt x="1864" y="177"/>
                              </a:cubicBezTo>
                              <a:cubicBezTo>
                                <a:pt x="1871" y="177"/>
                                <a:pt x="1878" y="173"/>
                                <a:pt x="1881" y="165"/>
                              </a:cubicBezTo>
                              <a:cubicBezTo>
                                <a:pt x="1886" y="154"/>
                                <a:pt x="1895" y="150"/>
                                <a:pt x="1907" y="150"/>
                              </a:cubicBezTo>
                              <a:cubicBezTo>
                                <a:pt x="1910" y="150"/>
                                <a:pt x="1910" y="150"/>
                                <a:pt x="1910" y="150"/>
                              </a:cubicBezTo>
                              <a:cubicBezTo>
                                <a:pt x="1924" y="150"/>
                                <a:pt x="1936" y="160"/>
                                <a:pt x="1936" y="176"/>
                              </a:cubicBezTo>
                              <a:cubicBezTo>
                                <a:pt x="1936" y="178"/>
                                <a:pt x="1935" y="182"/>
                                <a:pt x="1931" y="183"/>
                              </a:cubicBezTo>
                              <a:cubicBezTo>
                                <a:pt x="1902" y="190"/>
                                <a:pt x="1839" y="191"/>
                                <a:pt x="1839" y="247"/>
                              </a:cubicBezTo>
                              <a:cubicBezTo>
                                <a:pt x="1839" y="249"/>
                                <a:pt x="1839" y="249"/>
                                <a:pt x="1839" y="249"/>
                              </a:cubicBezTo>
                              <a:cubicBezTo>
                                <a:pt x="1839" y="290"/>
                                <a:pt x="1871" y="309"/>
                                <a:pt x="1904" y="309"/>
                              </a:cubicBezTo>
                              <a:cubicBezTo>
                                <a:pt x="1908" y="309"/>
                                <a:pt x="1908" y="309"/>
                                <a:pt x="1908" y="309"/>
                              </a:cubicBezTo>
                              <a:cubicBezTo>
                                <a:pt x="1923" y="309"/>
                                <a:pt x="1937" y="303"/>
                                <a:pt x="1948" y="294"/>
                              </a:cubicBezTo>
                              <a:cubicBezTo>
                                <a:pt x="1954" y="301"/>
                                <a:pt x="1965" y="309"/>
                                <a:pt x="1978" y="309"/>
                              </a:cubicBezTo>
                              <a:cubicBezTo>
                                <a:pt x="1990" y="309"/>
                                <a:pt x="1996" y="300"/>
                                <a:pt x="1996" y="290"/>
                              </a:cubicBezTo>
                              <a:cubicBezTo>
                                <a:pt x="1996" y="282"/>
                                <a:pt x="1991" y="274"/>
                                <a:pt x="1981" y="271"/>
                              </a:cubicBezTo>
                              <a:close/>
                              <a:moveTo>
                                <a:pt x="1936" y="243"/>
                              </a:moveTo>
                              <a:cubicBezTo>
                                <a:pt x="1936" y="259"/>
                                <a:pt x="1923" y="271"/>
                                <a:pt x="1908" y="271"/>
                              </a:cubicBezTo>
                              <a:cubicBezTo>
                                <a:pt x="1904" y="271"/>
                                <a:pt x="1904" y="271"/>
                                <a:pt x="1904" y="271"/>
                              </a:cubicBezTo>
                              <a:cubicBezTo>
                                <a:pt x="1886" y="271"/>
                                <a:pt x="1876" y="262"/>
                                <a:pt x="1876" y="248"/>
                              </a:cubicBezTo>
                              <a:cubicBezTo>
                                <a:pt x="1876" y="224"/>
                                <a:pt x="1908" y="225"/>
                                <a:pt x="1936" y="218"/>
                              </a:cubicBezTo>
                              <a:lnTo>
                                <a:pt x="1936" y="243"/>
                              </a:lnTo>
                              <a:close/>
                              <a:moveTo>
                                <a:pt x="8963" y="309"/>
                              </a:moveTo>
                              <a:cubicBezTo>
                                <a:pt x="8924" y="309"/>
                                <a:pt x="8897" y="280"/>
                                <a:pt x="8897" y="243"/>
                              </a:cubicBezTo>
                              <a:cubicBezTo>
                                <a:pt x="8897" y="131"/>
                                <a:pt x="8897" y="131"/>
                                <a:pt x="8897" y="131"/>
                              </a:cubicBezTo>
                              <a:cubicBezTo>
                                <a:pt x="8897" y="118"/>
                                <a:pt x="8906" y="112"/>
                                <a:pt x="8916" y="112"/>
                              </a:cubicBezTo>
                              <a:cubicBezTo>
                                <a:pt x="8925" y="112"/>
                                <a:pt x="8935" y="118"/>
                                <a:pt x="8935" y="131"/>
                              </a:cubicBezTo>
                              <a:cubicBezTo>
                                <a:pt x="8935" y="243"/>
                                <a:pt x="8935" y="243"/>
                                <a:pt x="8935" y="243"/>
                              </a:cubicBezTo>
                              <a:cubicBezTo>
                                <a:pt x="8935" y="259"/>
                                <a:pt x="8947" y="271"/>
                                <a:pt x="8963" y="271"/>
                              </a:cubicBezTo>
                              <a:cubicBezTo>
                                <a:pt x="8966" y="271"/>
                                <a:pt x="8966" y="271"/>
                                <a:pt x="8966" y="271"/>
                              </a:cubicBezTo>
                              <a:cubicBezTo>
                                <a:pt x="8982" y="271"/>
                                <a:pt x="8994" y="259"/>
                                <a:pt x="8994" y="243"/>
                              </a:cubicBezTo>
                              <a:cubicBezTo>
                                <a:pt x="8994" y="131"/>
                                <a:pt x="8994" y="131"/>
                                <a:pt x="8994" y="131"/>
                              </a:cubicBezTo>
                              <a:cubicBezTo>
                                <a:pt x="8994" y="118"/>
                                <a:pt x="9004" y="112"/>
                                <a:pt x="9014" y="112"/>
                              </a:cubicBezTo>
                              <a:cubicBezTo>
                                <a:pt x="9023" y="112"/>
                                <a:pt x="9033" y="118"/>
                                <a:pt x="9033" y="131"/>
                              </a:cubicBezTo>
                              <a:cubicBezTo>
                                <a:pt x="9033" y="290"/>
                                <a:pt x="9033" y="290"/>
                                <a:pt x="9033" y="290"/>
                              </a:cubicBezTo>
                              <a:cubicBezTo>
                                <a:pt x="9033" y="303"/>
                                <a:pt x="9023" y="309"/>
                                <a:pt x="9014" y="309"/>
                              </a:cubicBezTo>
                              <a:cubicBezTo>
                                <a:pt x="9006" y="309"/>
                                <a:pt x="8999" y="307"/>
                                <a:pt x="8994" y="299"/>
                              </a:cubicBezTo>
                              <a:cubicBezTo>
                                <a:pt x="8983" y="309"/>
                                <a:pt x="8975" y="309"/>
                                <a:pt x="8966" y="309"/>
                              </a:cubicBezTo>
                              <a:lnTo>
                                <a:pt x="8963" y="309"/>
                              </a:lnTo>
                              <a:close/>
                              <a:moveTo>
                                <a:pt x="2139" y="143"/>
                              </a:moveTo>
                              <a:cubicBezTo>
                                <a:pt x="2139" y="148"/>
                                <a:pt x="2139" y="148"/>
                                <a:pt x="2139" y="148"/>
                              </a:cubicBezTo>
                              <a:cubicBezTo>
                                <a:pt x="2139" y="158"/>
                                <a:pt x="2128" y="164"/>
                                <a:pt x="2119" y="164"/>
                              </a:cubicBezTo>
                              <a:cubicBezTo>
                                <a:pt x="2101" y="164"/>
                                <a:pt x="2112" y="150"/>
                                <a:pt x="2091" y="150"/>
                              </a:cubicBezTo>
                              <a:cubicBezTo>
                                <a:pt x="2079" y="150"/>
                                <a:pt x="2070" y="154"/>
                                <a:pt x="2070" y="168"/>
                              </a:cubicBezTo>
                              <a:cubicBezTo>
                                <a:pt x="2070" y="289"/>
                                <a:pt x="2070" y="289"/>
                                <a:pt x="2070" y="289"/>
                              </a:cubicBezTo>
                              <a:cubicBezTo>
                                <a:pt x="2070" y="302"/>
                                <a:pt x="2060" y="309"/>
                                <a:pt x="2051" y="309"/>
                              </a:cubicBezTo>
                              <a:cubicBezTo>
                                <a:pt x="2041" y="309"/>
                                <a:pt x="2032" y="302"/>
                                <a:pt x="2032" y="289"/>
                              </a:cubicBezTo>
                              <a:cubicBezTo>
                                <a:pt x="2032" y="131"/>
                                <a:pt x="2032" y="131"/>
                                <a:pt x="2032" y="131"/>
                              </a:cubicBezTo>
                              <a:cubicBezTo>
                                <a:pt x="2032" y="118"/>
                                <a:pt x="2041" y="112"/>
                                <a:pt x="2051" y="112"/>
                              </a:cubicBezTo>
                              <a:cubicBezTo>
                                <a:pt x="2060" y="112"/>
                                <a:pt x="2067" y="114"/>
                                <a:pt x="2070" y="120"/>
                              </a:cubicBezTo>
                              <a:cubicBezTo>
                                <a:pt x="2075" y="114"/>
                                <a:pt x="2084" y="112"/>
                                <a:pt x="2090" y="112"/>
                              </a:cubicBezTo>
                              <a:cubicBezTo>
                                <a:pt x="2122" y="112"/>
                                <a:pt x="2135" y="129"/>
                                <a:pt x="2139" y="143"/>
                              </a:cubicBezTo>
                              <a:close/>
                              <a:moveTo>
                                <a:pt x="9144" y="309"/>
                              </a:moveTo>
                              <a:cubicBezTo>
                                <a:pt x="9138" y="309"/>
                                <a:pt x="9138" y="309"/>
                                <a:pt x="9138" y="309"/>
                              </a:cubicBezTo>
                              <a:cubicBezTo>
                                <a:pt x="9112" y="309"/>
                                <a:pt x="9085" y="293"/>
                                <a:pt x="9074" y="268"/>
                              </a:cubicBezTo>
                              <a:cubicBezTo>
                                <a:pt x="9072" y="259"/>
                                <a:pt x="9072" y="259"/>
                                <a:pt x="9072" y="259"/>
                              </a:cubicBezTo>
                              <a:cubicBezTo>
                                <a:pt x="9072" y="248"/>
                                <a:pt x="9081" y="241"/>
                                <a:pt x="9091" y="241"/>
                              </a:cubicBezTo>
                              <a:cubicBezTo>
                                <a:pt x="9111" y="241"/>
                                <a:pt x="9110" y="271"/>
                                <a:pt x="9138" y="271"/>
                              </a:cubicBezTo>
                              <a:cubicBezTo>
                                <a:pt x="9144" y="271"/>
                                <a:pt x="9144" y="271"/>
                                <a:pt x="9144" y="271"/>
                              </a:cubicBezTo>
                              <a:cubicBezTo>
                                <a:pt x="9167" y="271"/>
                                <a:pt x="9176" y="262"/>
                                <a:pt x="9176" y="249"/>
                              </a:cubicBezTo>
                              <a:cubicBezTo>
                                <a:pt x="9176" y="227"/>
                                <a:pt x="9154" y="226"/>
                                <a:pt x="9138" y="222"/>
                              </a:cubicBezTo>
                              <a:cubicBezTo>
                                <a:pt x="9110" y="217"/>
                                <a:pt x="9076" y="206"/>
                                <a:pt x="9076" y="172"/>
                              </a:cubicBezTo>
                              <a:cubicBezTo>
                                <a:pt x="9076" y="165"/>
                                <a:pt x="9076" y="165"/>
                                <a:pt x="9076" y="165"/>
                              </a:cubicBezTo>
                              <a:cubicBezTo>
                                <a:pt x="9076" y="126"/>
                                <a:pt x="9119" y="112"/>
                                <a:pt x="9144" y="112"/>
                              </a:cubicBezTo>
                              <a:cubicBezTo>
                                <a:pt x="9146" y="112"/>
                                <a:pt x="9146" y="112"/>
                                <a:pt x="9146" y="112"/>
                              </a:cubicBezTo>
                              <a:cubicBezTo>
                                <a:pt x="9182" y="112"/>
                                <a:pt x="9208" y="132"/>
                                <a:pt x="9208" y="146"/>
                              </a:cubicBezTo>
                              <a:cubicBezTo>
                                <a:pt x="9208" y="155"/>
                                <a:pt x="9200" y="164"/>
                                <a:pt x="9190" y="164"/>
                              </a:cubicBezTo>
                              <a:cubicBezTo>
                                <a:pt x="9174" y="164"/>
                                <a:pt x="9172" y="150"/>
                                <a:pt x="9146" y="150"/>
                              </a:cubicBezTo>
                              <a:cubicBezTo>
                                <a:pt x="9144" y="150"/>
                                <a:pt x="9144" y="150"/>
                                <a:pt x="9144" y="150"/>
                              </a:cubicBezTo>
                              <a:cubicBezTo>
                                <a:pt x="9127" y="150"/>
                                <a:pt x="9114" y="157"/>
                                <a:pt x="9114" y="166"/>
                              </a:cubicBezTo>
                              <a:cubicBezTo>
                                <a:pt x="9114" y="170"/>
                                <a:pt x="9114" y="170"/>
                                <a:pt x="9114" y="170"/>
                              </a:cubicBezTo>
                              <a:cubicBezTo>
                                <a:pt x="9114" y="199"/>
                                <a:pt x="9214" y="175"/>
                                <a:pt x="9214" y="249"/>
                              </a:cubicBezTo>
                              <a:cubicBezTo>
                                <a:pt x="9214" y="294"/>
                                <a:pt x="9174" y="309"/>
                                <a:pt x="9144" y="309"/>
                              </a:cubicBezTo>
                              <a:close/>
                              <a:moveTo>
                                <a:pt x="2335" y="280"/>
                              </a:moveTo>
                              <a:cubicBezTo>
                                <a:pt x="2335" y="293"/>
                                <a:pt x="2335" y="293"/>
                                <a:pt x="2335" y="293"/>
                              </a:cubicBezTo>
                              <a:cubicBezTo>
                                <a:pt x="2335" y="322"/>
                                <a:pt x="2329" y="335"/>
                                <a:pt x="2311" y="354"/>
                              </a:cubicBezTo>
                              <a:cubicBezTo>
                                <a:pt x="2306" y="360"/>
                                <a:pt x="2306" y="360"/>
                                <a:pt x="2306" y="360"/>
                              </a:cubicBezTo>
                              <a:cubicBezTo>
                                <a:pt x="2302" y="364"/>
                                <a:pt x="2297" y="366"/>
                                <a:pt x="2292" y="366"/>
                              </a:cubicBezTo>
                              <a:cubicBezTo>
                                <a:pt x="2282" y="366"/>
                                <a:pt x="2273" y="357"/>
                                <a:pt x="2273" y="347"/>
                              </a:cubicBezTo>
                              <a:cubicBezTo>
                                <a:pt x="2273" y="343"/>
                                <a:pt x="2275" y="338"/>
                                <a:pt x="2278" y="334"/>
                              </a:cubicBezTo>
                              <a:cubicBezTo>
                                <a:pt x="2284" y="328"/>
                                <a:pt x="2284" y="328"/>
                                <a:pt x="2284" y="328"/>
                              </a:cubicBezTo>
                              <a:cubicBezTo>
                                <a:pt x="2293" y="318"/>
                                <a:pt x="2297" y="314"/>
                                <a:pt x="2297" y="292"/>
                              </a:cubicBezTo>
                              <a:cubicBezTo>
                                <a:pt x="2297" y="280"/>
                                <a:pt x="2297" y="280"/>
                                <a:pt x="2297" y="280"/>
                              </a:cubicBezTo>
                              <a:cubicBezTo>
                                <a:pt x="2297" y="268"/>
                                <a:pt x="2306" y="261"/>
                                <a:pt x="2315" y="261"/>
                              </a:cubicBezTo>
                              <a:cubicBezTo>
                                <a:pt x="2325" y="261"/>
                                <a:pt x="2335" y="268"/>
                                <a:pt x="2335" y="280"/>
                              </a:cubicBezTo>
                              <a:close/>
                              <a:moveTo>
                                <a:pt x="8593" y="151"/>
                              </a:moveTo>
                              <a:cubicBezTo>
                                <a:pt x="8580" y="151"/>
                                <a:pt x="8574" y="141"/>
                                <a:pt x="8574" y="132"/>
                              </a:cubicBezTo>
                              <a:cubicBezTo>
                                <a:pt x="8574" y="122"/>
                                <a:pt x="8580" y="113"/>
                                <a:pt x="8593" y="113"/>
                              </a:cubicBezTo>
                              <a:cubicBezTo>
                                <a:pt x="8599" y="113"/>
                                <a:pt x="8599" y="113"/>
                                <a:pt x="8599" y="113"/>
                              </a:cubicBezTo>
                              <a:cubicBezTo>
                                <a:pt x="8599" y="47"/>
                                <a:pt x="8599" y="47"/>
                                <a:pt x="8599" y="47"/>
                              </a:cubicBezTo>
                              <a:cubicBezTo>
                                <a:pt x="8599" y="34"/>
                                <a:pt x="8609" y="28"/>
                                <a:pt x="8618" y="28"/>
                              </a:cubicBezTo>
                              <a:cubicBezTo>
                                <a:pt x="8628" y="28"/>
                                <a:pt x="8638" y="34"/>
                                <a:pt x="8638" y="47"/>
                              </a:cubicBezTo>
                              <a:cubicBezTo>
                                <a:pt x="8638" y="113"/>
                                <a:pt x="8638" y="113"/>
                                <a:pt x="8638" y="113"/>
                              </a:cubicBezTo>
                              <a:cubicBezTo>
                                <a:pt x="8652" y="113"/>
                                <a:pt x="8652" y="113"/>
                                <a:pt x="8652" y="113"/>
                              </a:cubicBezTo>
                              <a:cubicBezTo>
                                <a:pt x="8664" y="113"/>
                                <a:pt x="8671" y="122"/>
                                <a:pt x="8671" y="132"/>
                              </a:cubicBezTo>
                              <a:cubicBezTo>
                                <a:pt x="8671" y="141"/>
                                <a:pt x="8664" y="151"/>
                                <a:pt x="8652" y="151"/>
                              </a:cubicBezTo>
                              <a:cubicBezTo>
                                <a:pt x="8638" y="151"/>
                                <a:pt x="8638" y="151"/>
                                <a:pt x="8638" y="151"/>
                              </a:cubicBezTo>
                              <a:cubicBezTo>
                                <a:pt x="8638" y="253"/>
                                <a:pt x="8638" y="253"/>
                                <a:pt x="8638" y="253"/>
                              </a:cubicBezTo>
                              <a:cubicBezTo>
                                <a:pt x="8638" y="260"/>
                                <a:pt x="8644" y="270"/>
                                <a:pt x="8654" y="270"/>
                              </a:cubicBezTo>
                              <a:cubicBezTo>
                                <a:pt x="8666" y="270"/>
                                <a:pt x="8673" y="280"/>
                                <a:pt x="8673" y="289"/>
                              </a:cubicBezTo>
                              <a:cubicBezTo>
                                <a:pt x="8673" y="298"/>
                                <a:pt x="8666" y="308"/>
                                <a:pt x="8654" y="308"/>
                              </a:cubicBezTo>
                              <a:cubicBezTo>
                                <a:pt x="8623" y="308"/>
                                <a:pt x="8599" y="284"/>
                                <a:pt x="8599" y="253"/>
                              </a:cubicBezTo>
                              <a:cubicBezTo>
                                <a:pt x="8599" y="151"/>
                                <a:pt x="8599" y="151"/>
                                <a:pt x="8599" y="151"/>
                              </a:cubicBezTo>
                              <a:lnTo>
                                <a:pt x="8593" y="151"/>
                              </a:lnTo>
                              <a:close/>
                              <a:moveTo>
                                <a:pt x="15162" y="66"/>
                              </a:moveTo>
                              <a:cubicBezTo>
                                <a:pt x="15166" y="66"/>
                                <a:pt x="15166" y="66"/>
                                <a:pt x="15166" y="66"/>
                              </a:cubicBezTo>
                              <a:cubicBezTo>
                                <a:pt x="15181" y="66"/>
                                <a:pt x="15193" y="74"/>
                                <a:pt x="15195" y="86"/>
                              </a:cubicBezTo>
                              <a:cubicBezTo>
                                <a:pt x="15197" y="98"/>
                                <a:pt x="15206" y="103"/>
                                <a:pt x="15215" y="103"/>
                              </a:cubicBezTo>
                              <a:cubicBezTo>
                                <a:pt x="15224" y="103"/>
                                <a:pt x="15234" y="96"/>
                                <a:pt x="15234" y="85"/>
                              </a:cubicBezTo>
                              <a:cubicBezTo>
                                <a:pt x="15234" y="67"/>
                                <a:pt x="15216" y="28"/>
                                <a:pt x="15166" y="28"/>
                              </a:cubicBezTo>
                              <a:cubicBezTo>
                                <a:pt x="15162" y="28"/>
                                <a:pt x="15162" y="28"/>
                                <a:pt x="15162" y="28"/>
                              </a:cubicBezTo>
                              <a:cubicBezTo>
                                <a:pt x="15125" y="28"/>
                                <a:pt x="15095" y="58"/>
                                <a:pt x="15095" y="95"/>
                              </a:cubicBezTo>
                              <a:cubicBezTo>
                                <a:pt x="15095" y="242"/>
                                <a:pt x="15095" y="242"/>
                                <a:pt x="15095" y="242"/>
                              </a:cubicBezTo>
                              <a:cubicBezTo>
                                <a:pt x="15095" y="279"/>
                                <a:pt x="15125" y="309"/>
                                <a:pt x="15162" y="309"/>
                              </a:cubicBezTo>
                              <a:cubicBezTo>
                                <a:pt x="15166" y="309"/>
                                <a:pt x="15166" y="309"/>
                                <a:pt x="15166" y="309"/>
                              </a:cubicBezTo>
                              <a:cubicBezTo>
                                <a:pt x="15204" y="309"/>
                                <a:pt x="15233" y="279"/>
                                <a:pt x="15233" y="242"/>
                              </a:cubicBezTo>
                              <a:cubicBezTo>
                                <a:pt x="15233" y="194"/>
                                <a:pt x="15233" y="194"/>
                                <a:pt x="15233" y="194"/>
                              </a:cubicBezTo>
                              <a:cubicBezTo>
                                <a:pt x="15233" y="157"/>
                                <a:pt x="15204" y="127"/>
                                <a:pt x="15166" y="127"/>
                              </a:cubicBezTo>
                              <a:cubicBezTo>
                                <a:pt x="15162" y="127"/>
                                <a:pt x="15162" y="127"/>
                                <a:pt x="15162" y="127"/>
                              </a:cubicBezTo>
                              <a:cubicBezTo>
                                <a:pt x="15152" y="127"/>
                                <a:pt x="15140" y="131"/>
                                <a:pt x="15134" y="136"/>
                              </a:cubicBezTo>
                              <a:cubicBezTo>
                                <a:pt x="15134" y="95"/>
                                <a:pt x="15134" y="95"/>
                                <a:pt x="15134" y="95"/>
                              </a:cubicBezTo>
                              <a:cubicBezTo>
                                <a:pt x="15134" y="80"/>
                                <a:pt x="15147" y="66"/>
                                <a:pt x="15162" y="66"/>
                              </a:cubicBezTo>
                              <a:close/>
                              <a:moveTo>
                                <a:pt x="15162" y="165"/>
                              </a:moveTo>
                              <a:cubicBezTo>
                                <a:pt x="15166" y="165"/>
                                <a:pt x="15166" y="165"/>
                                <a:pt x="15166" y="165"/>
                              </a:cubicBezTo>
                              <a:cubicBezTo>
                                <a:pt x="15182" y="165"/>
                                <a:pt x="15195" y="178"/>
                                <a:pt x="15195" y="194"/>
                              </a:cubicBezTo>
                              <a:cubicBezTo>
                                <a:pt x="15195" y="242"/>
                                <a:pt x="15195" y="242"/>
                                <a:pt x="15195" y="242"/>
                              </a:cubicBezTo>
                              <a:cubicBezTo>
                                <a:pt x="15195" y="258"/>
                                <a:pt x="15182" y="271"/>
                                <a:pt x="15166" y="271"/>
                              </a:cubicBezTo>
                              <a:cubicBezTo>
                                <a:pt x="15162" y="271"/>
                                <a:pt x="15162" y="271"/>
                                <a:pt x="15162" y="271"/>
                              </a:cubicBezTo>
                              <a:cubicBezTo>
                                <a:pt x="15146" y="271"/>
                                <a:pt x="15134" y="258"/>
                                <a:pt x="15134" y="242"/>
                              </a:cubicBezTo>
                              <a:cubicBezTo>
                                <a:pt x="15134" y="194"/>
                                <a:pt x="15134" y="194"/>
                                <a:pt x="15134" y="194"/>
                              </a:cubicBezTo>
                              <a:cubicBezTo>
                                <a:pt x="15134" y="178"/>
                                <a:pt x="15146" y="165"/>
                                <a:pt x="15162" y="165"/>
                              </a:cubicBezTo>
                              <a:close/>
                              <a:moveTo>
                                <a:pt x="2259" y="289"/>
                              </a:moveTo>
                              <a:cubicBezTo>
                                <a:pt x="2259" y="298"/>
                                <a:pt x="2253" y="308"/>
                                <a:pt x="2240" y="308"/>
                              </a:cubicBezTo>
                              <a:cubicBezTo>
                                <a:pt x="2209" y="308"/>
                                <a:pt x="2185" y="284"/>
                                <a:pt x="2185" y="253"/>
                              </a:cubicBezTo>
                              <a:cubicBezTo>
                                <a:pt x="2185" y="151"/>
                                <a:pt x="2185" y="151"/>
                                <a:pt x="2185" y="151"/>
                              </a:cubicBezTo>
                              <a:cubicBezTo>
                                <a:pt x="2179" y="151"/>
                                <a:pt x="2179" y="151"/>
                                <a:pt x="2179" y="151"/>
                              </a:cubicBezTo>
                              <a:cubicBezTo>
                                <a:pt x="2166" y="151"/>
                                <a:pt x="2160" y="141"/>
                                <a:pt x="2160" y="132"/>
                              </a:cubicBezTo>
                              <a:cubicBezTo>
                                <a:pt x="2160" y="122"/>
                                <a:pt x="2166" y="113"/>
                                <a:pt x="2179" y="113"/>
                              </a:cubicBezTo>
                              <a:cubicBezTo>
                                <a:pt x="2185" y="113"/>
                                <a:pt x="2185" y="113"/>
                                <a:pt x="2185" y="113"/>
                              </a:cubicBezTo>
                              <a:cubicBezTo>
                                <a:pt x="2185" y="47"/>
                                <a:pt x="2185" y="47"/>
                                <a:pt x="2185" y="47"/>
                              </a:cubicBezTo>
                              <a:cubicBezTo>
                                <a:pt x="2185" y="34"/>
                                <a:pt x="2195" y="28"/>
                                <a:pt x="2204" y="28"/>
                              </a:cubicBezTo>
                              <a:cubicBezTo>
                                <a:pt x="2214" y="28"/>
                                <a:pt x="2224" y="34"/>
                                <a:pt x="2224" y="47"/>
                              </a:cubicBezTo>
                              <a:cubicBezTo>
                                <a:pt x="2224" y="113"/>
                                <a:pt x="2224" y="113"/>
                                <a:pt x="2224" y="113"/>
                              </a:cubicBezTo>
                              <a:cubicBezTo>
                                <a:pt x="2238" y="113"/>
                                <a:pt x="2238" y="113"/>
                                <a:pt x="2238" y="113"/>
                              </a:cubicBezTo>
                              <a:cubicBezTo>
                                <a:pt x="2251" y="113"/>
                                <a:pt x="2257" y="122"/>
                                <a:pt x="2257" y="132"/>
                              </a:cubicBezTo>
                              <a:cubicBezTo>
                                <a:pt x="2257" y="141"/>
                                <a:pt x="2251" y="151"/>
                                <a:pt x="2238" y="151"/>
                              </a:cubicBezTo>
                              <a:cubicBezTo>
                                <a:pt x="2224" y="151"/>
                                <a:pt x="2224" y="151"/>
                                <a:pt x="2224" y="151"/>
                              </a:cubicBezTo>
                              <a:cubicBezTo>
                                <a:pt x="2224" y="253"/>
                                <a:pt x="2224" y="253"/>
                                <a:pt x="2224" y="253"/>
                              </a:cubicBezTo>
                              <a:cubicBezTo>
                                <a:pt x="2224" y="260"/>
                                <a:pt x="2230" y="270"/>
                                <a:pt x="2240" y="270"/>
                              </a:cubicBezTo>
                              <a:cubicBezTo>
                                <a:pt x="2253" y="270"/>
                                <a:pt x="2259" y="280"/>
                                <a:pt x="2259" y="289"/>
                              </a:cubicBezTo>
                              <a:close/>
                              <a:moveTo>
                                <a:pt x="8545" y="249"/>
                              </a:moveTo>
                              <a:cubicBezTo>
                                <a:pt x="8545" y="294"/>
                                <a:pt x="8505" y="309"/>
                                <a:pt x="8475" y="309"/>
                              </a:cubicBezTo>
                              <a:cubicBezTo>
                                <a:pt x="8468" y="309"/>
                                <a:pt x="8468" y="309"/>
                                <a:pt x="8468" y="309"/>
                              </a:cubicBezTo>
                              <a:cubicBezTo>
                                <a:pt x="8443" y="309"/>
                                <a:pt x="8416" y="293"/>
                                <a:pt x="8404" y="268"/>
                              </a:cubicBezTo>
                              <a:cubicBezTo>
                                <a:pt x="8402" y="259"/>
                                <a:pt x="8402" y="259"/>
                                <a:pt x="8402" y="259"/>
                              </a:cubicBezTo>
                              <a:cubicBezTo>
                                <a:pt x="8402" y="248"/>
                                <a:pt x="8412" y="241"/>
                                <a:pt x="8422" y="241"/>
                              </a:cubicBezTo>
                              <a:cubicBezTo>
                                <a:pt x="8442" y="241"/>
                                <a:pt x="8441" y="271"/>
                                <a:pt x="8468" y="271"/>
                              </a:cubicBezTo>
                              <a:cubicBezTo>
                                <a:pt x="8475" y="271"/>
                                <a:pt x="8475" y="271"/>
                                <a:pt x="8475" y="271"/>
                              </a:cubicBezTo>
                              <a:cubicBezTo>
                                <a:pt x="8498" y="271"/>
                                <a:pt x="8506" y="262"/>
                                <a:pt x="8506" y="249"/>
                              </a:cubicBezTo>
                              <a:cubicBezTo>
                                <a:pt x="8506" y="227"/>
                                <a:pt x="8485" y="226"/>
                                <a:pt x="8469" y="222"/>
                              </a:cubicBezTo>
                              <a:cubicBezTo>
                                <a:pt x="8441" y="217"/>
                                <a:pt x="8406" y="206"/>
                                <a:pt x="8406" y="172"/>
                              </a:cubicBezTo>
                              <a:cubicBezTo>
                                <a:pt x="8406" y="165"/>
                                <a:pt x="8406" y="165"/>
                                <a:pt x="8406" y="165"/>
                              </a:cubicBezTo>
                              <a:cubicBezTo>
                                <a:pt x="8406" y="126"/>
                                <a:pt x="8450" y="112"/>
                                <a:pt x="8475" y="112"/>
                              </a:cubicBezTo>
                              <a:cubicBezTo>
                                <a:pt x="8477" y="112"/>
                                <a:pt x="8477" y="112"/>
                                <a:pt x="8477" y="112"/>
                              </a:cubicBezTo>
                              <a:cubicBezTo>
                                <a:pt x="8512" y="112"/>
                                <a:pt x="8539" y="132"/>
                                <a:pt x="8539" y="146"/>
                              </a:cubicBezTo>
                              <a:cubicBezTo>
                                <a:pt x="8539" y="155"/>
                                <a:pt x="8531" y="164"/>
                                <a:pt x="8520" y="164"/>
                              </a:cubicBezTo>
                              <a:cubicBezTo>
                                <a:pt x="8505" y="164"/>
                                <a:pt x="8502" y="150"/>
                                <a:pt x="8477" y="150"/>
                              </a:cubicBezTo>
                              <a:cubicBezTo>
                                <a:pt x="8475" y="150"/>
                                <a:pt x="8475" y="150"/>
                                <a:pt x="8475" y="150"/>
                              </a:cubicBezTo>
                              <a:cubicBezTo>
                                <a:pt x="8458" y="150"/>
                                <a:pt x="8445" y="157"/>
                                <a:pt x="8445" y="166"/>
                              </a:cubicBezTo>
                              <a:cubicBezTo>
                                <a:pt x="8445" y="170"/>
                                <a:pt x="8445" y="170"/>
                                <a:pt x="8445" y="170"/>
                              </a:cubicBezTo>
                              <a:cubicBezTo>
                                <a:pt x="8445" y="199"/>
                                <a:pt x="8545" y="175"/>
                                <a:pt x="8545" y="249"/>
                              </a:cubicBezTo>
                              <a:close/>
                              <a:moveTo>
                                <a:pt x="1350" y="47"/>
                              </a:moveTo>
                              <a:cubicBezTo>
                                <a:pt x="1350" y="56"/>
                                <a:pt x="1350" y="56"/>
                                <a:pt x="1350" y="56"/>
                              </a:cubicBezTo>
                              <a:cubicBezTo>
                                <a:pt x="1350" y="90"/>
                                <a:pt x="1336" y="117"/>
                                <a:pt x="1319" y="117"/>
                              </a:cubicBezTo>
                              <a:cubicBezTo>
                                <a:pt x="1309" y="117"/>
                                <a:pt x="1300" y="110"/>
                                <a:pt x="1300" y="100"/>
                              </a:cubicBezTo>
                              <a:cubicBezTo>
                                <a:pt x="1300" y="96"/>
                                <a:pt x="1301" y="92"/>
                                <a:pt x="1303" y="88"/>
                              </a:cubicBezTo>
                              <a:cubicBezTo>
                                <a:pt x="1310" y="78"/>
                                <a:pt x="1312" y="75"/>
                                <a:pt x="1312" y="58"/>
                              </a:cubicBezTo>
                              <a:cubicBezTo>
                                <a:pt x="1312" y="46"/>
                                <a:pt x="1312" y="46"/>
                                <a:pt x="1312" y="46"/>
                              </a:cubicBezTo>
                              <a:cubicBezTo>
                                <a:pt x="1312" y="34"/>
                                <a:pt x="1323" y="28"/>
                                <a:pt x="1332" y="28"/>
                              </a:cubicBezTo>
                              <a:cubicBezTo>
                                <a:pt x="1341" y="28"/>
                                <a:pt x="1350" y="34"/>
                                <a:pt x="1350" y="47"/>
                              </a:cubicBezTo>
                              <a:close/>
                              <a:moveTo>
                                <a:pt x="15448" y="19"/>
                              </a:moveTo>
                              <a:cubicBezTo>
                                <a:pt x="15448" y="350"/>
                                <a:pt x="15448" y="350"/>
                                <a:pt x="15448" y="350"/>
                              </a:cubicBezTo>
                              <a:cubicBezTo>
                                <a:pt x="15448" y="363"/>
                                <a:pt x="15438" y="369"/>
                                <a:pt x="15429" y="369"/>
                              </a:cubicBezTo>
                              <a:cubicBezTo>
                                <a:pt x="15419" y="369"/>
                                <a:pt x="15409" y="363"/>
                                <a:pt x="15409" y="350"/>
                              </a:cubicBezTo>
                              <a:cubicBezTo>
                                <a:pt x="15409" y="19"/>
                                <a:pt x="15409" y="19"/>
                                <a:pt x="15409" y="19"/>
                              </a:cubicBezTo>
                              <a:cubicBezTo>
                                <a:pt x="15409" y="6"/>
                                <a:pt x="15419" y="0"/>
                                <a:pt x="15428" y="0"/>
                              </a:cubicBezTo>
                              <a:cubicBezTo>
                                <a:pt x="15438" y="0"/>
                                <a:pt x="15448" y="6"/>
                                <a:pt x="15448" y="19"/>
                              </a:cubicBezTo>
                              <a:close/>
                              <a:moveTo>
                                <a:pt x="9882" y="230"/>
                              </a:moveTo>
                              <a:cubicBezTo>
                                <a:pt x="9882" y="239"/>
                                <a:pt x="9875" y="249"/>
                                <a:pt x="9862" y="249"/>
                              </a:cubicBezTo>
                              <a:cubicBezTo>
                                <a:pt x="9849" y="249"/>
                                <a:pt x="9849" y="249"/>
                                <a:pt x="9849" y="249"/>
                              </a:cubicBezTo>
                              <a:cubicBezTo>
                                <a:pt x="9849" y="290"/>
                                <a:pt x="9849" y="290"/>
                                <a:pt x="9849" y="290"/>
                              </a:cubicBezTo>
                              <a:cubicBezTo>
                                <a:pt x="9849" y="303"/>
                                <a:pt x="9840" y="309"/>
                                <a:pt x="9830" y="309"/>
                              </a:cubicBezTo>
                              <a:cubicBezTo>
                                <a:pt x="9820" y="309"/>
                                <a:pt x="9810" y="303"/>
                                <a:pt x="9810" y="290"/>
                              </a:cubicBezTo>
                              <a:cubicBezTo>
                                <a:pt x="9810" y="249"/>
                                <a:pt x="9810" y="249"/>
                                <a:pt x="9810" y="249"/>
                              </a:cubicBezTo>
                              <a:cubicBezTo>
                                <a:pt x="9743" y="249"/>
                                <a:pt x="9743" y="249"/>
                                <a:pt x="9743" y="249"/>
                              </a:cubicBezTo>
                              <a:cubicBezTo>
                                <a:pt x="9730" y="249"/>
                                <a:pt x="9722" y="238"/>
                                <a:pt x="9722" y="227"/>
                              </a:cubicBezTo>
                              <a:cubicBezTo>
                                <a:pt x="9724" y="217"/>
                                <a:pt x="9724" y="217"/>
                                <a:pt x="9724" y="217"/>
                              </a:cubicBezTo>
                              <a:cubicBezTo>
                                <a:pt x="9801" y="40"/>
                                <a:pt x="9801" y="40"/>
                                <a:pt x="9801" y="40"/>
                              </a:cubicBezTo>
                              <a:cubicBezTo>
                                <a:pt x="9804" y="32"/>
                                <a:pt x="9811" y="28"/>
                                <a:pt x="9818" y="28"/>
                              </a:cubicBezTo>
                              <a:cubicBezTo>
                                <a:pt x="9830" y="28"/>
                                <a:pt x="9838" y="37"/>
                                <a:pt x="9838" y="47"/>
                              </a:cubicBezTo>
                              <a:cubicBezTo>
                                <a:pt x="9836" y="55"/>
                                <a:pt x="9836" y="55"/>
                                <a:pt x="9836" y="55"/>
                              </a:cubicBezTo>
                              <a:cubicBezTo>
                                <a:pt x="9769" y="211"/>
                                <a:pt x="9769" y="211"/>
                                <a:pt x="9769" y="211"/>
                              </a:cubicBezTo>
                              <a:cubicBezTo>
                                <a:pt x="9810" y="211"/>
                                <a:pt x="9810" y="211"/>
                                <a:pt x="9810" y="211"/>
                              </a:cubicBezTo>
                              <a:cubicBezTo>
                                <a:pt x="9810" y="183"/>
                                <a:pt x="9810" y="183"/>
                                <a:pt x="9810" y="183"/>
                              </a:cubicBezTo>
                              <a:cubicBezTo>
                                <a:pt x="9810" y="170"/>
                                <a:pt x="9820" y="164"/>
                                <a:pt x="9830" y="164"/>
                              </a:cubicBezTo>
                              <a:cubicBezTo>
                                <a:pt x="9839" y="164"/>
                                <a:pt x="9849" y="170"/>
                                <a:pt x="9849" y="183"/>
                              </a:cubicBezTo>
                              <a:cubicBezTo>
                                <a:pt x="9849" y="211"/>
                                <a:pt x="9849" y="211"/>
                                <a:pt x="9849" y="211"/>
                              </a:cubicBezTo>
                              <a:cubicBezTo>
                                <a:pt x="9862" y="211"/>
                                <a:pt x="9862" y="211"/>
                                <a:pt x="9862" y="211"/>
                              </a:cubicBezTo>
                              <a:cubicBezTo>
                                <a:pt x="9875" y="211"/>
                                <a:pt x="9882" y="220"/>
                                <a:pt x="9882" y="230"/>
                              </a:cubicBezTo>
                              <a:close/>
                              <a:moveTo>
                                <a:pt x="888" y="131"/>
                              </a:moveTo>
                              <a:cubicBezTo>
                                <a:pt x="888" y="290"/>
                                <a:pt x="888" y="290"/>
                                <a:pt x="888" y="290"/>
                              </a:cubicBezTo>
                              <a:cubicBezTo>
                                <a:pt x="888" y="303"/>
                                <a:pt x="878" y="309"/>
                                <a:pt x="869" y="309"/>
                              </a:cubicBezTo>
                              <a:cubicBezTo>
                                <a:pt x="861" y="309"/>
                                <a:pt x="854" y="307"/>
                                <a:pt x="849" y="299"/>
                              </a:cubicBezTo>
                              <a:cubicBezTo>
                                <a:pt x="838" y="309"/>
                                <a:pt x="830" y="309"/>
                                <a:pt x="821" y="309"/>
                              </a:cubicBezTo>
                              <a:cubicBezTo>
                                <a:pt x="818" y="309"/>
                                <a:pt x="818" y="309"/>
                                <a:pt x="818" y="309"/>
                              </a:cubicBezTo>
                              <a:cubicBezTo>
                                <a:pt x="779" y="309"/>
                                <a:pt x="752" y="280"/>
                                <a:pt x="752" y="243"/>
                              </a:cubicBezTo>
                              <a:cubicBezTo>
                                <a:pt x="752" y="131"/>
                                <a:pt x="752" y="131"/>
                                <a:pt x="752" y="131"/>
                              </a:cubicBezTo>
                              <a:cubicBezTo>
                                <a:pt x="752" y="118"/>
                                <a:pt x="761" y="112"/>
                                <a:pt x="771" y="112"/>
                              </a:cubicBezTo>
                              <a:cubicBezTo>
                                <a:pt x="780" y="112"/>
                                <a:pt x="790" y="118"/>
                                <a:pt x="790" y="131"/>
                              </a:cubicBezTo>
                              <a:cubicBezTo>
                                <a:pt x="790" y="243"/>
                                <a:pt x="790" y="243"/>
                                <a:pt x="790" y="243"/>
                              </a:cubicBezTo>
                              <a:cubicBezTo>
                                <a:pt x="790" y="259"/>
                                <a:pt x="802" y="271"/>
                                <a:pt x="818" y="271"/>
                              </a:cubicBezTo>
                              <a:cubicBezTo>
                                <a:pt x="821" y="271"/>
                                <a:pt x="821" y="271"/>
                                <a:pt x="821" y="271"/>
                              </a:cubicBezTo>
                              <a:cubicBezTo>
                                <a:pt x="837" y="271"/>
                                <a:pt x="849" y="259"/>
                                <a:pt x="849" y="243"/>
                              </a:cubicBezTo>
                              <a:cubicBezTo>
                                <a:pt x="849" y="131"/>
                                <a:pt x="849" y="131"/>
                                <a:pt x="849" y="131"/>
                              </a:cubicBezTo>
                              <a:cubicBezTo>
                                <a:pt x="849" y="118"/>
                                <a:pt x="859" y="112"/>
                                <a:pt x="869" y="112"/>
                              </a:cubicBezTo>
                              <a:cubicBezTo>
                                <a:pt x="878" y="112"/>
                                <a:pt x="888" y="118"/>
                                <a:pt x="888" y="131"/>
                              </a:cubicBezTo>
                              <a:close/>
                              <a:moveTo>
                                <a:pt x="14870" y="288"/>
                              </a:moveTo>
                              <a:cubicBezTo>
                                <a:pt x="14870" y="297"/>
                                <a:pt x="14864" y="307"/>
                                <a:pt x="14851" y="307"/>
                              </a:cubicBezTo>
                              <a:cubicBezTo>
                                <a:pt x="14742" y="307"/>
                                <a:pt x="14742" y="307"/>
                                <a:pt x="14742" y="307"/>
                              </a:cubicBezTo>
                              <a:cubicBezTo>
                                <a:pt x="14729" y="307"/>
                                <a:pt x="14722" y="294"/>
                                <a:pt x="14722" y="283"/>
                              </a:cubicBezTo>
                              <a:cubicBezTo>
                                <a:pt x="14722" y="278"/>
                                <a:pt x="14723" y="274"/>
                                <a:pt x="14725" y="270"/>
                              </a:cubicBezTo>
                              <a:cubicBezTo>
                                <a:pt x="14820" y="119"/>
                                <a:pt x="14820" y="119"/>
                                <a:pt x="14820" y="119"/>
                              </a:cubicBezTo>
                              <a:cubicBezTo>
                                <a:pt x="14825" y="111"/>
                                <a:pt x="14825" y="104"/>
                                <a:pt x="14825" y="98"/>
                              </a:cubicBezTo>
                              <a:cubicBezTo>
                                <a:pt x="14825" y="93"/>
                                <a:pt x="14825" y="93"/>
                                <a:pt x="14825" y="93"/>
                              </a:cubicBezTo>
                              <a:cubicBezTo>
                                <a:pt x="14825" y="78"/>
                                <a:pt x="14812" y="66"/>
                                <a:pt x="14796" y="66"/>
                              </a:cubicBezTo>
                              <a:cubicBezTo>
                                <a:pt x="14794" y="66"/>
                                <a:pt x="14794" y="66"/>
                                <a:pt x="14794" y="66"/>
                              </a:cubicBezTo>
                              <a:cubicBezTo>
                                <a:pt x="14778" y="66"/>
                                <a:pt x="14765" y="78"/>
                                <a:pt x="14765" y="93"/>
                              </a:cubicBezTo>
                              <a:cubicBezTo>
                                <a:pt x="14765" y="96"/>
                                <a:pt x="14765" y="96"/>
                                <a:pt x="14765" y="96"/>
                              </a:cubicBezTo>
                              <a:cubicBezTo>
                                <a:pt x="14765" y="109"/>
                                <a:pt x="14755" y="116"/>
                                <a:pt x="14746" y="116"/>
                              </a:cubicBezTo>
                              <a:cubicBezTo>
                                <a:pt x="14736" y="116"/>
                                <a:pt x="14726" y="109"/>
                                <a:pt x="14726" y="96"/>
                              </a:cubicBezTo>
                              <a:cubicBezTo>
                                <a:pt x="14726" y="93"/>
                                <a:pt x="14726" y="93"/>
                                <a:pt x="14726" y="93"/>
                              </a:cubicBezTo>
                              <a:cubicBezTo>
                                <a:pt x="14726" y="56"/>
                                <a:pt x="14757" y="28"/>
                                <a:pt x="14794" y="28"/>
                              </a:cubicBezTo>
                              <a:cubicBezTo>
                                <a:pt x="14796" y="28"/>
                                <a:pt x="14796" y="28"/>
                                <a:pt x="14796" y="28"/>
                              </a:cubicBezTo>
                              <a:cubicBezTo>
                                <a:pt x="14832" y="28"/>
                                <a:pt x="14864" y="54"/>
                                <a:pt x="14864" y="93"/>
                              </a:cubicBezTo>
                              <a:cubicBezTo>
                                <a:pt x="14864" y="100"/>
                                <a:pt x="14864" y="100"/>
                                <a:pt x="14864" y="100"/>
                              </a:cubicBezTo>
                              <a:cubicBezTo>
                                <a:pt x="14864" y="116"/>
                                <a:pt x="14854" y="134"/>
                                <a:pt x="14851" y="140"/>
                              </a:cubicBezTo>
                              <a:cubicBezTo>
                                <a:pt x="14772" y="269"/>
                                <a:pt x="14772" y="269"/>
                                <a:pt x="14772" y="269"/>
                              </a:cubicBezTo>
                              <a:cubicBezTo>
                                <a:pt x="14851" y="269"/>
                                <a:pt x="14851" y="269"/>
                                <a:pt x="14851" y="269"/>
                              </a:cubicBezTo>
                              <a:cubicBezTo>
                                <a:pt x="14864" y="269"/>
                                <a:pt x="14870" y="278"/>
                                <a:pt x="14870" y="288"/>
                              </a:cubicBezTo>
                              <a:close/>
                              <a:moveTo>
                                <a:pt x="14014" y="28"/>
                              </a:moveTo>
                              <a:cubicBezTo>
                                <a:pt x="14010" y="28"/>
                                <a:pt x="14010" y="28"/>
                                <a:pt x="14010" y="28"/>
                              </a:cubicBezTo>
                              <a:cubicBezTo>
                                <a:pt x="13973" y="28"/>
                                <a:pt x="13943" y="56"/>
                                <a:pt x="13943" y="93"/>
                              </a:cubicBezTo>
                              <a:cubicBezTo>
                                <a:pt x="13943" y="244"/>
                                <a:pt x="13943" y="244"/>
                                <a:pt x="13943" y="244"/>
                              </a:cubicBezTo>
                              <a:cubicBezTo>
                                <a:pt x="13943" y="280"/>
                                <a:pt x="13973" y="309"/>
                                <a:pt x="14010" y="309"/>
                              </a:cubicBezTo>
                              <a:cubicBezTo>
                                <a:pt x="14014" y="309"/>
                                <a:pt x="14014" y="309"/>
                                <a:pt x="14014" y="309"/>
                              </a:cubicBezTo>
                              <a:cubicBezTo>
                                <a:pt x="14051" y="309"/>
                                <a:pt x="14081" y="280"/>
                                <a:pt x="14081" y="244"/>
                              </a:cubicBezTo>
                              <a:cubicBezTo>
                                <a:pt x="14081" y="93"/>
                                <a:pt x="14081" y="93"/>
                                <a:pt x="14081" y="93"/>
                              </a:cubicBezTo>
                              <a:cubicBezTo>
                                <a:pt x="14081" y="56"/>
                                <a:pt x="14051" y="28"/>
                                <a:pt x="14014" y="28"/>
                              </a:cubicBezTo>
                              <a:close/>
                              <a:moveTo>
                                <a:pt x="14043" y="244"/>
                              </a:moveTo>
                              <a:cubicBezTo>
                                <a:pt x="14043" y="259"/>
                                <a:pt x="14030" y="271"/>
                                <a:pt x="14014" y="271"/>
                              </a:cubicBezTo>
                              <a:cubicBezTo>
                                <a:pt x="14010" y="271"/>
                                <a:pt x="14010" y="271"/>
                                <a:pt x="14010" y="271"/>
                              </a:cubicBezTo>
                              <a:cubicBezTo>
                                <a:pt x="13994" y="271"/>
                                <a:pt x="13981" y="259"/>
                                <a:pt x="13981" y="244"/>
                              </a:cubicBezTo>
                              <a:cubicBezTo>
                                <a:pt x="13981" y="93"/>
                                <a:pt x="13981" y="93"/>
                                <a:pt x="13981" y="93"/>
                              </a:cubicBezTo>
                              <a:cubicBezTo>
                                <a:pt x="13981" y="77"/>
                                <a:pt x="13994" y="66"/>
                                <a:pt x="14010" y="66"/>
                              </a:cubicBezTo>
                              <a:cubicBezTo>
                                <a:pt x="14014" y="66"/>
                                <a:pt x="14014" y="66"/>
                                <a:pt x="14014" y="66"/>
                              </a:cubicBezTo>
                              <a:cubicBezTo>
                                <a:pt x="14030" y="66"/>
                                <a:pt x="14043" y="77"/>
                                <a:pt x="14043" y="93"/>
                              </a:cubicBezTo>
                              <a:lnTo>
                                <a:pt x="14043" y="244"/>
                              </a:lnTo>
                              <a:close/>
                              <a:moveTo>
                                <a:pt x="12151" y="112"/>
                              </a:moveTo>
                              <a:cubicBezTo>
                                <a:pt x="12148" y="112"/>
                                <a:pt x="12148" y="112"/>
                                <a:pt x="12148" y="112"/>
                              </a:cubicBezTo>
                              <a:cubicBezTo>
                                <a:pt x="12112" y="112"/>
                                <a:pt x="12082" y="140"/>
                                <a:pt x="12082" y="176"/>
                              </a:cubicBezTo>
                              <a:cubicBezTo>
                                <a:pt x="12082" y="244"/>
                                <a:pt x="12082" y="244"/>
                                <a:pt x="12082" y="244"/>
                              </a:cubicBezTo>
                              <a:cubicBezTo>
                                <a:pt x="12082" y="281"/>
                                <a:pt x="12111" y="309"/>
                                <a:pt x="12148" y="309"/>
                              </a:cubicBezTo>
                              <a:cubicBezTo>
                                <a:pt x="12151" y="309"/>
                                <a:pt x="12151" y="309"/>
                                <a:pt x="12151" y="309"/>
                              </a:cubicBezTo>
                              <a:cubicBezTo>
                                <a:pt x="12180" y="309"/>
                                <a:pt x="12198" y="295"/>
                                <a:pt x="12211" y="270"/>
                              </a:cubicBezTo>
                              <a:cubicBezTo>
                                <a:pt x="12213" y="261"/>
                                <a:pt x="12213" y="261"/>
                                <a:pt x="12213" y="261"/>
                              </a:cubicBezTo>
                              <a:cubicBezTo>
                                <a:pt x="12213" y="250"/>
                                <a:pt x="12203" y="244"/>
                                <a:pt x="12193" y="244"/>
                              </a:cubicBezTo>
                              <a:cubicBezTo>
                                <a:pt x="12172" y="244"/>
                                <a:pt x="12179" y="271"/>
                                <a:pt x="12151" y="271"/>
                              </a:cubicBezTo>
                              <a:cubicBezTo>
                                <a:pt x="12148" y="271"/>
                                <a:pt x="12148" y="271"/>
                                <a:pt x="12148" y="271"/>
                              </a:cubicBezTo>
                              <a:cubicBezTo>
                                <a:pt x="12132" y="271"/>
                                <a:pt x="12120" y="260"/>
                                <a:pt x="12120" y="244"/>
                              </a:cubicBezTo>
                              <a:cubicBezTo>
                                <a:pt x="12120" y="230"/>
                                <a:pt x="12120" y="230"/>
                                <a:pt x="12120" y="230"/>
                              </a:cubicBezTo>
                              <a:cubicBezTo>
                                <a:pt x="12198" y="230"/>
                                <a:pt x="12198" y="230"/>
                                <a:pt x="12198" y="230"/>
                              </a:cubicBezTo>
                              <a:cubicBezTo>
                                <a:pt x="12209" y="230"/>
                                <a:pt x="12218" y="221"/>
                                <a:pt x="12218" y="211"/>
                              </a:cubicBezTo>
                              <a:cubicBezTo>
                                <a:pt x="12218" y="178"/>
                                <a:pt x="12218" y="178"/>
                                <a:pt x="12218" y="178"/>
                              </a:cubicBezTo>
                              <a:cubicBezTo>
                                <a:pt x="12218" y="139"/>
                                <a:pt x="12188" y="112"/>
                                <a:pt x="12151" y="112"/>
                              </a:cubicBezTo>
                              <a:close/>
                              <a:moveTo>
                                <a:pt x="12179" y="194"/>
                              </a:moveTo>
                              <a:cubicBezTo>
                                <a:pt x="12120" y="194"/>
                                <a:pt x="12120" y="194"/>
                                <a:pt x="12120" y="194"/>
                              </a:cubicBezTo>
                              <a:cubicBezTo>
                                <a:pt x="12120" y="176"/>
                                <a:pt x="12120" y="176"/>
                                <a:pt x="12120" y="176"/>
                              </a:cubicBezTo>
                              <a:cubicBezTo>
                                <a:pt x="12120" y="161"/>
                                <a:pt x="12133" y="150"/>
                                <a:pt x="12148" y="150"/>
                              </a:cubicBezTo>
                              <a:cubicBezTo>
                                <a:pt x="12152" y="150"/>
                                <a:pt x="12152" y="150"/>
                                <a:pt x="12152" y="150"/>
                              </a:cubicBezTo>
                              <a:cubicBezTo>
                                <a:pt x="12166" y="150"/>
                                <a:pt x="12179" y="161"/>
                                <a:pt x="12179" y="178"/>
                              </a:cubicBezTo>
                              <a:lnTo>
                                <a:pt x="12179" y="194"/>
                              </a:lnTo>
                              <a:close/>
                              <a:moveTo>
                                <a:pt x="9499" y="249"/>
                              </a:moveTo>
                              <a:cubicBezTo>
                                <a:pt x="9486" y="249"/>
                                <a:pt x="9486" y="249"/>
                                <a:pt x="9486" y="249"/>
                              </a:cubicBezTo>
                              <a:cubicBezTo>
                                <a:pt x="9486" y="290"/>
                                <a:pt x="9486" y="290"/>
                                <a:pt x="9486" y="290"/>
                              </a:cubicBezTo>
                              <a:cubicBezTo>
                                <a:pt x="9486" y="303"/>
                                <a:pt x="9476" y="309"/>
                                <a:pt x="9467" y="309"/>
                              </a:cubicBezTo>
                              <a:cubicBezTo>
                                <a:pt x="9457" y="309"/>
                                <a:pt x="9447" y="303"/>
                                <a:pt x="9447" y="290"/>
                              </a:cubicBezTo>
                              <a:cubicBezTo>
                                <a:pt x="9447" y="249"/>
                                <a:pt x="9447" y="249"/>
                                <a:pt x="9447" y="249"/>
                              </a:cubicBezTo>
                              <a:cubicBezTo>
                                <a:pt x="9380" y="249"/>
                                <a:pt x="9380" y="249"/>
                                <a:pt x="9380" y="249"/>
                              </a:cubicBezTo>
                              <a:cubicBezTo>
                                <a:pt x="9366" y="249"/>
                                <a:pt x="9359" y="238"/>
                                <a:pt x="9359" y="227"/>
                              </a:cubicBezTo>
                              <a:cubicBezTo>
                                <a:pt x="9361" y="217"/>
                                <a:pt x="9361" y="217"/>
                                <a:pt x="9361" y="217"/>
                              </a:cubicBezTo>
                              <a:cubicBezTo>
                                <a:pt x="9438" y="40"/>
                                <a:pt x="9438" y="40"/>
                                <a:pt x="9438" y="40"/>
                              </a:cubicBezTo>
                              <a:cubicBezTo>
                                <a:pt x="9441" y="32"/>
                                <a:pt x="9448" y="28"/>
                                <a:pt x="9455" y="28"/>
                              </a:cubicBezTo>
                              <a:cubicBezTo>
                                <a:pt x="9467" y="28"/>
                                <a:pt x="9475" y="37"/>
                                <a:pt x="9475" y="47"/>
                              </a:cubicBezTo>
                              <a:cubicBezTo>
                                <a:pt x="9473" y="55"/>
                                <a:pt x="9473" y="55"/>
                                <a:pt x="9473" y="55"/>
                              </a:cubicBezTo>
                              <a:cubicBezTo>
                                <a:pt x="9406" y="211"/>
                                <a:pt x="9406" y="211"/>
                                <a:pt x="9406" y="211"/>
                              </a:cubicBezTo>
                              <a:cubicBezTo>
                                <a:pt x="9447" y="211"/>
                                <a:pt x="9447" y="211"/>
                                <a:pt x="9447" y="211"/>
                              </a:cubicBezTo>
                              <a:cubicBezTo>
                                <a:pt x="9447" y="183"/>
                                <a:pt x="9447" y="183"/>
                                <a:pt x="9447" y="183"/>
                              </a:cubicBezTo>
                              <a:cubicBezTo>
                                <a:pt x="9447" y="170"/>
                                <a:pt x="9457" y="164"/>
                                <a:pt x="9466" y="164"/>
                              </a:cubicBezTo>
                              <a:cubicBezTo>
                                <a:pt x="9476" y="164"/>
                                <a:pt x="9486" y="170"/>
                                <a:pt x="9486" y="183"/>
                              </a:cubicBezTo>
                              <a:cubicBezTo>
                                <a:pt x="9486" y="211"/>
                                <a:pt x="9486" y="211"/>
                                <a:pt x="9486" y="211"/>
                              </a:cubicBezTo>
                              <a:cubicBezTo>
                                <a:pt x="9499" y="211"/>
                                <a:pt x="9499" y="211"/>
                                <a:pt x="9499" y="211"/>
                              </a:cubicBezTo>
                              <a:cubicBezTo>
                                <a:pt x="9512" y="211"/>
                                <a:pt x="9518" y="220"/>
                                <a:pt x="9518" y="230"/>
                              </a:cubicBezTo>
                              <a:cubicBezTo>
                                <a:pt x="9518" y="239"/>
                                <a:pt x="9512" y="249"/>
                                <a:pt x="9499" y="249"/>
                              </a:cubicBezTo>
                              <a:close/>
                              <a:moveTo>
                                <a:pt x="9658" y="47"/>
                              </a:moveTo>
                              <a:cubicBezTo>
                                <a:pt x="9658" y="290"/>
                                <a:pt x="9658" y="290"/>
                                <a:pt x="9658" y="290"/>
                              </a:cubicBezTo>
                              <a:cubicBezTo>
                                <a:pt x="9658" y="303"/>
                                <a:pt x="9648" y="309"/>
                                <a:pt x="9639" y="309"/>
                              </a:cubicBezTo>
                              <a:cubicBezTo>
                                <a:pt x="9629" y="309"/>
                                <a:pt x="9620" y="303"/>
                                <a:pt x="9620" y="290"/>
                              </a:cubicBezTo>
                              <a:cubicBezTo>
                                <a:pt x="9620" y="86"/>
                                <a:pt x="9620" y="86"/>
                                <a:pt x="9620" y="86"/>
                              </a:cubicBezTo>
                              <a:cubicBezTo>
                                <a:pt x="9604" y="108"/>
                                <a:pt x="9604" y="108"/>
                                <a:pt x="9604" y="108"/>
                              </a:cubicBezTo>
                              <a:cubicBezTo>
                                <a:pt x="9600" y="114"/>
                                <a:pt x="9594" y="117"/>
                                <a:pt x="9589" y="117"/>
                              </a:cubicBezTo>
                              <a:cubicBezTo>
                                <a:pt x="9578" y="117"/>
                                <a:pt x="9568" y="108"/>
                                <a:pt x="9568" y="98"/>
                              </a:cubicBezTo>
                              <a:cubicBezTo>
                                <a:pt x="9568" y="94"/>
                                <a:pt x="9570" y="90"/>
                                <a:pt x="9572" y="86"/>
                              </a:cubicBezTo>
                              <a:cubicBezTo>
                                <a:pt x="9608" y="38"/>
                                <a:pt x="9608" y="38"/>
                                <a:pt x="9608" y="38"/>
                              </a:cubicBezTo>
                              <a:cubicBezTo>
                                <a:pt x="9615" y="28"/>
                                <a:pt x="9622" y="28"/>
                                <a:pt x="9627" y="28"/>
                              </a:cubicBezTo>
                              <a:cubicBezTo>
                                <a:pt x="9642" y="28"/>
                                <a:pt x="9642" y="28"/>
                                <a:pt x="9642" y="28"/>
                              </a:cubicBezTo>
                              <a:cubicBezTo>
                                <a:pt x="9652" y="28"/>
                                <a:pt x="9658" y="37"/>
                                <a:pt x="9658" y="47"/>
                              </a:cubicBezTo>
                              <a:close/>
                              <a:moveTo>
                                <a:pt x="1791" y="47"/>
                              </a:moveTo>
                              <a:cubicBezTo>
                                <a:pt x="1791" y="290"/>
                                <a:pt x="1791" y="290"/>
                                <a:pt x="1791" y="290"/>
                              </a:cubicBezTo>
                              <a:cubicBezTo>
                                <a:pt x="1791" y="303"/>
                                <a:pt x="1782" y="309"/>
                                <a:pt x="1772" y="309"/>
                              </a:cubicBezTo>
                              <a:cubicBezTo>
                                <a:pt x="1762" y="309"/>
                                <a:pt x="1753" y="303"/>
                                <a:pt x="1753" y="290"/>
                              </a:cubicBezTo>
                              <a:cubicBezTo>
                                <a:pt x="1753" y="184"/>
                                <a:pt x="1753" y="184"/>
                                <a:pt x="1753" y="184"/>
                              </a:cubicBezTo>
                              <a:cubicBezTo>
                                <a:pt x="1670" y="184"/>
                                <a:pt x="1670" y="184"/>
                                <a:pt x="1670" y="184"/>
                              </a:cubicBezTo>
                              <a:cubicBezTo>
                                <a:pt x="1670" y="290"/>
                                <a:pt x="1670" y="290"/>
                                <a:pt x="1670" y="290"/>
                              </a:cubicBezTo>
                              <a:cubicBezTo>
                                <a:pt x="1670" y="303"/>
                                <a:pt x="1660" y="309"/>
                                <a:pt x="1651" y="309"/>
                              </a:cubicBezTo>
                              <a:cubicBezTo>
                                <a:pt x="1641" y="309"/>
                                <a:pt x="1631" y="303"/>
                                <a:pt x="1631" y="290"/>
                              </a:cubicBezTo>
                              <a:cubicBezTo>
                                <a:pt x="1631" y="47"/>
                                <a:pt x="1631" y="47"/>
                                <a:pt x="1631" y="47"/>
                              </a:cubicBezTo>
                              <a:cubicBezTo>
                                <a:pt x="1631" y="34"/>
                                <a:pt x="1641" y="28"/>
                                <a:pt x="1651" y="28"/>
                              </a:cubicBezTo>
                              <a:cubicBezTo>
                                <a:pt x="1660" y="28"/>
                                <a:pt x="1670" y="34"/>
                                <a:pt x="1670" y="47"/>
                              </a:cubicBezTo>
                              <a:cubicBezTo>
                                <a:pt x="1670" y="146"/>
                                <a:pt x="1670" y="146"/>
                                <a:pt x="1670" y="146"/>
                              </a:cubicBezTo>
                              <a:cubicBezTo>
                                <a:pt x="1753" y="146"/>
                                <a:pt x="1753" y="146"/>
                                <a:pt x="1753" y="146"/>
                              </a:cubicBezTo>
                              <a:cubicBezTo>
                                <a:pt x="1753" y="47"/>
                                <a:pt x="1753" y="47"/>
                                <a:pt x="1753" y="47"/>
                              </a:cubicBezTo>
                              <a:cubicBezTo>
                                <a:pt x="1753" y="34"/>
                                <a:pt x="1763" y="28"/>
                                <a:pt x="1772" y="28"/>
                              </a:cubicBezTo>
                              <a:cubicBezTo>
                                <a:pt x="1782" y="28"/>
                                <a:pt x="1791" y="34"/>
                                <a:pt x="1791" y="47"/>
                              </a:cubicBezTo>
                              <a:close/>
                              <a:moveTo>
                                <a:pt x="14494" y="66"/>
                              </a:moveTo>
                              <a:cubicBezTo>
                                <a:pt x="14498" y="66"/>
                                <a:pt x="14498" y="66"/>
                                <a:pt x="14498" y="66"/>
                              </a:cubicBezTo>
                              <a:cubicBezTo>
                                <a:pt x="14512" y="66"/>
                                <a:pt x="14524" y="74"/>
                                <a:pt x="14526" y="86"/>
                              </a:cubicBezTo>
                              <a:cubicBezTo>
                                <a:pt x="14528" y="98"/>
                                <a:pt x="14537" y="103"/>
                                <a:pt x="14546" y="103"/>
                              </a:cubicBezTo>
                              <a:cubicBezTo>
                                <a:pt x="14556" y="103"/>
                                <a:pt x="14565" y="96"/>
                                <a:pt x="14565" y="85"/>
                              </a:cubicBezTo>
                              <a:cubicBezTo>
                                <a:pt x="14565" y="67"/>
                                <a:pt x="14548" y="28"/>
                                <a:pt x="14498" y="28"/>
                              </a:cubicBezTo>
                              <a:cubicBezTo>
                                <a:pt x="14494" y="28"/>
                                <a:pt x="14494" y="28"/>
                                <a:pt x="14494" y="28"/>
                              </a:cubicBezTo>
                              <a:cubicBezTo>
                                <a:pt x="14456" y="28"/>
                                <a:pt x="14426" y="58"/>
                                <a:pt x="14426" y="95"/>
                              </a:cubicBezTo>
                              <a:cubicBezTo>
                                <a:pt x="14426" y="242"/>
                                <a:pt x="14426" y="242"/>
                                <a:pt x="14426" y="242"/>
                              </a:cubicBezTo>
                              <a:cubicBezTo>
                                <a:pt x="14426" y="279"/>
                                <a:pt x="14456" y="309"/>
                                <a:pt x="14494" y="309"/>
                              </a:cubicBezTo>
                              <a:cubicBezTo>
                                <a:pt x="14498" y="309"/>
                                <a:pt x="14498" y="309"/>
                                <a:pt x="14498" y="309"/>
                              </a:cubicBezTo>
                              <a:cubicBezTo>
                                <a:pt x="14535" y="309"/>
                                <a:pt x="14564" y="279"/>
                                <a:pt x="14564" y="242"/>
                              </a:cubicBezTo>
                              <a:cubicBezTo>
                                <a:pt x="14564" y="194"/>
                                <a:pt x="14564" y="194"/>
                                <a:pt x="14564" y="194"/>
                              </a:cubicBezTo>
                              <a:cubicBezTo>
                                <a:pt x="14564" y="157"/>
                                <a:pt x="14535" y="127"/>
                                <a:pt x="14498" y="127"/>
                              </a:cubicBezTo>
                              <a:cubicBezTo>
                                <a:pt x="14494" y="127"/>
                                <a:pt x="14494" y="127"/>
                                <a:pt x="14494" y="127"/>
                              </a:cubicBezTo>
                              <a:cubicBezTo>
                                <a:pt x="14483" y="127"/>
                                <a:pt x="14471" y="131"/>
                                <a:pt x="14465" y="136"/>
                              </a:cubicBezTo>
                              <a:cubicBezTo>
                                <a:pt x="14465" y="95"/>
                                <a:pt x="14465" y="95"/>
                                <a:pt x="14465" y="95"/>
                              </a:cubicBezTo>
                              <a:cubicBezTo>
                                <a:pt x="14465" y="80"/>
                                <a:pt x="14478" y="66"/>
                                <a:pt x="14494" y="66"/>
                              </a:cubicBezTo>
                              <a:close/>
                              <a:moveTo>
                                <a:pt x="14494" y="165"/>
                              </a:moveTo>
                              <a:cubicBezTo>
                                <a:pt x="14498" y="165"/>
                                <a:pt x="14498" y="165"/>
                                <a:pt x="14498" y="165"/>
                              </a:cubicBezTo>
                              <a:cubicBezTo>
                                <a:pt x="14514" y="165"/>
                                <a:pt x="14526" y="178"/>
                                <a:pt x="14526" y="194"/>
                              </a:cubicBezTo>
                              <a:cubicBezTo>
                                <a:pt x="14526" y="242"/>
                                <a:pt x="14526" y="242"/>
                                <a:pt x="14526" y="242"/>
                              </a:cubicBezTo>
                              <a:cubicBezTo>
                                <a:pt x="14526" y="258"/>
                                <a:pt x="14514" y="271"/>
                                <a:pt x="14498" y="271"/>
                              </a:cubicBezTo>
                              <a:cubicBezTo>
                                <a:pt x="14494" y="271"/>
                                <a:pt x="14494" y="271"/>
                                <a:pt x="14494" y="271"/>
                              </a:cubicBezTo>
                              <a:cubicBezTo>
                                <a:pt x="14478" y="271"/>
                                <a:pt x="14465" y="258"/>
                                <a:pt x="14465" y="242"/>
                              </a:cubicBezTo>
                              <a:cubicBezTo>
                                <a:pt x="14465" y="194"/>
                                <a:pt x="14465" y="194"/>
                                <a:pt x="14465" y="194"/>
                              </a:cubicBezTo>
                              <a:cubicBezTo>
                                <a:pt x="14465" y="178"/>
                                <a:pt x="14478" y="165"/>
                                <a:pt x="14494" y="165"/>
                              </a:cubicBezTo>
                              <a:close/>
                              <a:moveTo>
                                <a:pt x="1471" y="289"/>
                              </a:moveTo>
                              <a:cubicBezTo>
                                <a:pt x="1471" y="298"/>
                                <a:pt x="1465" y="308"/>
                                <a:pt x="1452" y="308"/>
                              </a:cubicBezTo>
                              <a:cubicBezTo>
                                <a:pt x="1422" y="308"/>
                                <a:pt x="1398" y="284"/>
                                <a:pt x="1398" y="253"/>
                              </a:cubicBezTo>
                              <a:cubicBezTo>
                                <a:pt x="1398" y="151"/>
                                <a:pt x="1398" y="151"/>
                                <a:pt x="1398" y="151"/>
                              </a:cubicBezTo>
                              <a:cubicBezTo>
                                <a:pt x="1391" y="151"/>
                                <a:pt x="1391" y="151"/>
                                <a:pt x="1391" y="151"/>
                              </a:cubicBezTo>
                              <a:cubicBezTo>
                                <a:pt x="1379" y="151"/>
                                <a:pt x="1372" y="141"/>
                                <a:pt x="1372" y="132"/>
                              </a:cubicBezTo>
                              <a:cubicBezTo>
                                <a:pt x="1372" y="122"/>
                                <a:pt x="1379" y="113"/>
                                <a:pt x="1391" y="113"/>
                              </a:cubicBezTo>
                              <a:cubicBezTo>
                                <a:pt x="1398" y="113"/>
                                <a:pt x="1398" y="113"/>
                                <a:pt x="1398" y="113"/>
                              </a:cubicBezTo>
                              <a:cubicBezTo>
                                <a:pt x="1398" y="47"/>
                                <a:pt x="1398" y="47"/>
                                <a:pt x="1398" y="47"/>
                              </a:cubicBezTo>
                              <a:cubicBezTo>
                                <a:pt x="1398" y="34"/>
                                <a:pt x="1407" y="28"/>
                                <a:pt x="1417" y="28"/>
                              </a:cubicBezTo>
                              <a:cubicBezTo>
                                <a:pt x="1426" y="28"/>
                                <a:pt x="1436" y="34"/>
                                <a:pt x="1436" y="47"/>
                              </a:cubicBezTo>
                              <a:cubicBezTo>
                                <a:pt x="1436" y="113"/>
                                <a:pt x="1436" y="113"/>
                                <a:pt x="1436" y="113"/>
                              </a:cubicBezTo>
                              <a:cubicBezTo>
                                <a:pt x="1450" y="113"/>
                                <a:pt x="1450" y="113"/>
                                <a:pt x="1450" y="113"/>
                              </a:cubicBezTo>
                              <a:cubicBezTo>
                                <a:pt x="1463" y="113"/>
                                <a:pt x="1469" y="122"/>
                                <a:pt x="1469" y="132"/>
                              </a:cubicBezTo>
                              <a:cubicBezTo>
                                <a:pt x="1469" y="141"/>
                                <a:pt x="1463" y="151"/>
                                <a:pt x="1450" y="151"/>
                              </a:cubicBezTo>
                              <a:cubicBezTo>
                                <a:pt x="1436" y="151"/>
                                <a:pt x="1436" y="151"/>
                                <a:pt x="1436" y="151"/>
                              </a:cubicBezTo>
                              <a:cubicBezTo>
                                <a:pt x="1436" y="253"/>
                                <a:pt x="1436" y="253"/>
                                <a:pt x="1436" y="253"/>
                              </a:cubicBezTo>
                              <a:cubicBezTo>
                                <a:pt x="1436" y="260"/>
                                <a:pt x="1443" y="270"/>
                                <a:pt x="1452" y="270"/>
                              </a:cubicBezTo>
                              <a:cubicBezTo>
                                <a:pt x="1465" y="270"/>
                                <a:pt x="1471" y="280"/>
                                <a:pt x="1471" y="289"/>
                              </a:cubicBezTo>
                              <a:close/>
                              <a:moveTo>
                                <a:pt x="7655" y="612"/>
                              </a:moveTo>
                              <a:cubicBezTo>
                                <a:pt x="7653" y="620"/>
                                <a:pt x="7653" y="620"/>
                                <a:pt x="7653" y="620"/>
                              </a:cubicBezTo>
                              <a:cubicBezTo>
                                <a:pt x="7581" y="856"/>
                                <a:pt x="7581" y="856"/>
                                <a:pt x="7581" y="856"/>
                              </a:cubicBezTo>
                              <a:cubicBezTo>
                                <a:pt x="7579" y="865"/>
                                <a:pt x="7571" y="869"/>
                                <a:pt x="7563" y="869"/>
                              </a:cubicBezTo>
                              <a:cubicBezTo>
                                <a:pt x="7552" y="869"/>
                                <a:pt x="7543" y="861"/>
                                <a:pt x="7543" y="850"/>
                              </a:cubicBezTo>
                              <a:cubicBezTo>
                                <a:pt x="7544" y="844"/>
                                <a:pt x="7544" y="844"/>
                                <a:pt x="7544" y="844"/>
                              </a:cubicBezTo>
                              <a:cubicBezTo>
                                <a:pt x="7610" y="628"/>
                                <a:pt x="7610" y="628"/>
                                <a:pt x="7610" y="628"/>
                              </a:cubicBezTo>
                              <a:cubicBezTo>
                                <a:pt x="7552" y="628"/>
                                <a:pt x="7552" y="628"/>
                                <a:pt x="7552" y="628"/>
                              </a:cubicBezTo>
                              <a:cubicBezTo>
                                <a:pt x="7552" y="641"/>
                                <a:pt x="7552" y="641"/>
                                <a:pt x="7552" y="641"/>
                              </a:cubicBezTo>
                              <a:cubicBezTo>
                                <a:pt x="7552" y="654"/>
                                <a:pt x="7543" y="660"/>
                                <a:pt x="7533" y="660"/>
                              </a:cubicBezTo>
                              <a:cubicBezTo>
                                <a:pt x="7523" y="660"/>
                                <a:pt x="7514" y="654"/>
                                <a:pt x="7514" y="641"/>
                              </a:cubicBezTo>
                              <a:cubicBezTo>
                                <a:pt x="7514" y="610"/>
                                <a:pt x="7514" y="610"/>
                                <a:pt x="7514" y="610"/>
                              </a:cubicBezTo>
                              <a:cubicBezTo>
                                <a:pt x="7514" y="600"/>
                                <a:pt x="7523" y="590"/>
                                <a:pt x="7533" y="590"/>
                              </a:cubicBezTo>
                              <a:cubicBezTo>
                                <a:pt x="7632" y="590"/>
                                <a:pt x="7632" y="590"/>
                                <a:pt x="7632" y="590"/>
                              </a:cubicBezTo>
                              <a:cubicBezTo>
                                <a:pt x="7647" y="590"/>
                                <a:pt x="7655" y="600"/>
                                <a:pt x="7655" y="612"/>
                              </a:cubicBezTo>
                              <a:close/>
                              <a:moveTo>
                                <a:pt x="10625" y="588"/>
                              </a:moveTo>
                              <a:cubicBezTo>
                                <a:pt x="10621" y="588"/>
                                <a:pt x="10621" y="588"/>
                                <a:pt x="10621" y="588"/>
                              </a:cubicBezTo>
                              <a:cubicBezTo>
                                <a:pt x="10584" y="588"/>
                                <a:pt x="10554" y="616"/>
                                <a:pt x="10554" y="653"/>
                              </a:cubicBezTo>
                              <a:cubicBezTo>
                                <a:pt x="10554" y="804"/>
                                <a:pt x="10554" y="804"/>
                                <a:pt x="10554" y="804"/>
                              </a:cubicBezTo>
                              <a:cubicBezTo>
                                <a:pt x="10554" y="840"/>
                                <a:pt x="10584" y="869"/>
                                <a:pt x="10621" y="869"/>
                              </a:cubicBezTo>
                              <a:cubicBezTo>
                                <a:pt x="10625" y="869"/>
                                <a:pt x="10625" y="869"/>
                                <a:pt x="10625" y="869"/>
                              </a:cubicBezTo>
                              <a:cubicBezTo>
                                <a:pt x="10663" y="869"/>
                                <a:pt x="10693" y="840"/>
                                <a:pt x="10693" y="804"/>
                              </a:cubicBezTo>
                              <a:cubicBezTo>
                                <a:pt x="10693" y="653"/>
                                <a:pt x="10693" y="653"/>
                                <a:pt x="10693" y="653"/>
                              </a:cubicBezTo>
                              <a:cubicBezTo>
                                <a:pt x="10693" y="616"/>
                                <a:pt x="10663" y="588"/>
                                <a:pt x="10625" y="588"/>
                              </a:cubicBezTo>
                              <a:close/>
                              <a:moveTo>
                                <a:pt x="10654" y="804"/>
                              </a:moveTo>
                              <a:cubicBezTo>
                                <a:pt x="10654" y="819"/>
                                <a:pt x="10641" y="831"/>
                                <a:pt x="10625" y="831"/>
                              </a:cubicBezTo>
                              <a:cubicBezTo>
                                <a:pt x="10621" y="831"/>
                                <a:pt x="10621" y="831"/>
                                <a:pt x="10621" y="831"/>
                              </a:cubicBezTo>
                              <a:cubicBezTo>
                                <a:pt x="10605" y="831"/>
                                <a:pt x="10593" y="819"/>
                                <a:pt x="10593" y="804"/>
                              </a:cubicBezTo>
                              <a:cubicBezTo>
                                <a:pt x="10593" y="653"/>
                                <a:pt x="10593" y="653"/>
                                <a:pt x="10593" y="653"/>
                              </a:cubicBezTo>
                              <a:cubicBezTo>
                                <a:pt x="10593" y="637"/>
                                <a:pt x="10605" y="626"/>
                                <a:pt x="10621" y="626"/>
                              </a:cubicBezTo>
                              <a:cubicBezTo>
                                <a:pt x="10625" y="626"/>
                                <a:pt x="10625" y="626"/>
                                <a:pt x="10625" y="626"/>
                              </a:cubicBezTo>
                              <a:cubicBezTo>
                                <a:pt x="10641" y="626"/>
                                <a:pt x="10654" y="637"/>
                                <a:pt x="10654" y="653"/>
                              </a:cubicBezTo>
                              <a:lnTo>
                                <a:pt x="10654" y="804"/>
                              </a:lnTo>
                              <a:close/>
                              <a:moveTo>
                                <a:pt x="10988" y="626"/>
                              </a:moveTo>
                              <a:cubicBezTo>
                                <a:pt x="10992" y="626"/>
                                <a:pt x="10992" y="626"/>
                                <a:pt x="10992" y="626"/>
                              </a:cubicBezTo>
                              <a:cubicBezTo>
                                <a:pt x="11007" y="626"/>
                                <a:pt x="11019" y="634"/>
                                <a:pt x="11021" y="646"/>
                              </a:cubicBezTo>
                              <a:cubicBezTo>
                                <a:pt x="11023" y="658"/>
                                <a:pt x="11032" y="663"/>
                                <a:pt x="11041" y="663"/>
                              </a:cubicBezTo>
                              <a:cubicBezTo>
                                <a:pt x="11050" y="663"/>
                                <a:pt x="11059" y="656"/>
                                <a:pt x="11059" y="645"/>
                              </a:cubicBezTo>
                              <a:cubicBezTo>
                                <a:pt x="11059" y="627"/>
                                <a:pt x="11042" y="588"/>
                                <a:pt x="10992" y="588"/>
                              </a:cubicBezTo>
                              <a:cubicBezTo>
                                <a:pt x="10988" y="588"/>
                                <a:pt x="10988" y="588"/>
                                <a:pt x="10988" y="588"/>
                              </a:cubicBezTo>
                              <a:cubicBezTo>
                                <a:pt x="10951" y="588"/>
                                <a:pt x="10921" y="618"/>
                                <a:pt x="10921" y="655"/>
                              </a:cubicBezTo>
                              <a:cubicBezTo>
                                <a:pt x="10921" y="802"/>
                                <a:pt x="10921" y="802"/>
                                <a:pt x="10921" y="802"/>
                              </a:cubicBezTo>
                              <a:cubicBezTo>
                                <a:pt x="10921" y="839"/>
                                <a:pt x="10951" y="869"/>
                                <a:pt x="10988" y="869"/>
                              </a:cubicBezTo>
                              <a:cubicBezTo>
                                <a:pt x="10992" y="869"/>
                                <a:pt x="10992" y="869"/>
                                <a:pt x="10992" y="869"/>
                              </a:cubicBezTo>
                              <a:cubicBezTo>
                                <a:pt x="11029" y="869"/>
                                <a:pt x="11059" y="839"/>
                                <a:pt x="11059" y="802"/>
                              </a:cubicBezTo>
                              <a:cubicBezTo>
                                <a:pt x="11059" y="754"/>
                                <a:pt x="11059" y="754"/>
                                <a:pt x="11059" y="754"/>
                              </a:cubicBezTo>
                              <a:cubicBezTo>
                                <a:pt x="11059" y="717"/>
                                <a:pt x="11029" y="687"/>
                                <a:pt x="10992" y="687"/>
                              </a:cubicBezTo>
                              <a:cubicBezTo>
                                <a:pt x="10988" y="687"/>
                                <a:pt x="10988" y="687"/>
                                <a:pt x="10988" y="687"/>
                              </a:cubicBezTo>
                              <a:cubicBezTo>
                                <a:pt x="10978" y="687"/>
                                <a:pt x="10966" y="691"/>
                                <a:pt x="10959" y="696"/>
                              </a:cubicBezTo>
                              <a:cubicBezTo>
                                <a:pt x="10959" y="655"/>
                                <a:pt x="10959" y="655"/>
                                <a:pt x="10959" y="655"/>
                              </a:cubicBezTo>
                              <a:cubicBezTo>
                                <a:pt x="10959" y="640"/>
                                <a:pt x="10973" y="626"/>
                                <a:pt x="10988" y="626"/>
                              </a:cubicBezTo>
                              <a:close/>
                              <a:moveTo>
                                <a:pt x="10988" y="725"/>
                              </a:moveTo>
                              <a:cubicBezTo>
                                <a:pt x="10992" y="725"/>
                                <a:pt x="10992" y="725"/>
                                <a:pt x="10992" y="725"/>
                              </a:cubicBezTo>
                              <a:cubicBezTo>
                                <a:pt x="11008" y="725"/>
                                <a:pt x="11021" y="738"/>
                                <a:pt x="11021" y="754"/>
                              </a:cubicBezTo>
                              <a:cubicBezTo>
                                <a:pt x="11021" y="802"/>
                                <a:pt x="11021" y="802"/>
                                <a:pt x="11021" y="802"/>
                              </a:cubicBezTo>
                              <a:cubicBezTo>
                                <a:pt x="11021" y="818"/>
                                <a:pt x="11008" y="831"/>
                                <a:pt x="10992" y="831"/>
                              </a:cubicBezTo>
                              <a:cubicBezTo>
                                <a:pt x="10988" y="831"/>
                                <a:pt x="10988" y="831"/>
                                <a:pt x="10988" y="831"/>
                              </a:cubicBezTo>
                              <a:cubicBezTo>
                                <a:pt x="10972" y="831"/>
                                <a:pt x="10959" y="818"/>
                                <a:pt x="10959" y="802"/>
                              </a:cubicBezTo>
                              <a:cubicBezTo>
                                <a:pt x="10959" y="754"/>
                                <a:pt x="10959" y="754"/>
                                <a:pt x="10959" y="754"/>
                              </a:cubicBezTo>
                              <a:cubicBezTo>
                                <a:pt x="10959" y="738"/>
                                <a:pt x="10972" y="725"/>
                                <a:pt x="10988" y="725"/>
                              </a:cubicBezTo>
                              <a:close/>
                              <a:moveTo>
                                <a:pt x="10283" y="607"/>
                              </a:moveTo>
                              <a:cubicBezTo>
                                <a:pt x="10283" y="850"/>
                                <a:pt x="10283" y="850"/>
                                <a:pt x="10283" y="850"/>
                              </a:cubicBezTo>
                              <a:cubicBezTo>
                                <a:pt x="10283" y="860"/>
                                <a:pt x="10274" y="869"/>
                                <a:pt x="10264" y="869"/>
                              </a:cubicBezTo>
                              <a:cubicBezTo>
                                <a:pt x="10259" y="869"/>
                                <a:pt x="10259" y="869"/>
                                <a:pt x="10259" y="869"/>
                              </a:cubicBezTo>
                              <a:cubicBezTo>
                                <a:pt x="10254" y="869"/>
                                <a:pt x="10244" y="868"/>
                                <a:pt x="10238" y="853"/>
                              </a:cubicBezTo>
                              <a:cubicBezTo>
                                <a:pt x="10161" y="680"/>
                                <a:pt x="10161" y="680"/>
                                <a:pt x="10161" y="680"/>
                              </a:cubicBezTo>
                              <a:cubicBezTo>
                                <a:pt x="10161" y="850"/>
                                <a:pt x="10161" y="850"/>
                                <a:pt x="10161" y="850"/>
                              </a:cubicBezTo>
                              <a:cubicBezTo>
                                <a:pt x="10161" y="863"/>
                                <a:pt x="10152" y="869"/>
                                <a:pt x="10143" y="869"/>
                              </a:cubicBezTo>
                              <a:cubicBezTo>
                                <a:pt x="10133" y="869"/>
                                <a:pt x="10123" y="863"/>
                                <a:pt x="10123" y="850"/>
                              </a:cubicBezTo>
                              <a:cubicBezTo>
                                <a:pt x="10123" y="608"/>
                                <a:pt x="10123" y="608"/>
                                <a:pt x="10123" y="608"/>
                              </a:cubicBezTo>
                              <a:cubicBezTo>
                                <a:pt x="10123" y="598"/>
                                <a:pt x="10131" y="588"/>
                                <a:pt x="10143" y="588"/>
                              </a:cubicBezTo>
                              <a:cubicBezTo>
                                <a:pt x="10148" y="588"/>
                                <a:pt x="10148" y="588"/>
                                <a:pt x="10148" y="588"/>
                              </a:cubicBezTo>
                              <a:cubicBezTo>
                                <a:pt x="10153" y="588"/>
                                <a:pt x="10162" y="588"/>
                                <a:pt x="10168" y="602"/>
                              </a:cubicBezTo>
                              <a:cubicBezTo>
                                <a:pt x="10245" y="774"/>
                                <a:pt x="10245" y="774"/>
                                <a:pt x="10245" y="774"/>
                              </a:cubicBezTo>
                              <a:cubicBezTo>
                                <a:pt x="10245" y="607"/>
                                <a:pt x="10245" y="607"/>
                                <a:pt x="10245" y="607"/>
                              </a:cubicBezTo>
                              <a:cubicBezTo>
                                <a:pt x="10245" y="594"/>
                                <a:pt x="10254" y="588"/>
                                <a:pt x="10263" y="588"/>
                              </a:cubicBezTo>
                              <a:cubicBezTo>
                                <a:pt x="10273" y="588"/>
                                <a:pt x="10283" y="594"/>
                                <a:pt x="10283" y="607"/>
                              </a:cubicBezTo>
                              <a:close/>
                              <a:moveTo>
                                <a:pt x="10875" y="741"/>
                              </a:moveTo>
                              <a:cubicBezTo>
                                <a:pt x="10875" y="802"/>
                                <a:pt x="10875" y="802"/>
                                <a:pt x="10875" y="802"/>
                              </a:cubicBezTo>
                              <a:cubicBezTo>
                                <a:pt x="10875" y="839"/>
                                <a:pt x="10845" y="869"/>
                                <a:pt x="10807" y="869"/>
                              </a:cubicBezTo>
                              <a:cubicBezTo>
                                <a:pt x="10803" y="869"/>
                                <a:pt x="10803" y="869"/>
                                <a:pt x="10803" y="869"/>
                              </a:cubicBezTo>
                              <a:cubicBezTo>
                                <a:pt x="10765" y="869"/>
                                <a:pt x="10739" y="841"/>
                                <a:pt x="10739" y="802"/>
                              </a:cubicBezTo>
                              <a:cubicBezTo>
                                <a:pt x="10739" y="789"/>
                                <a:pt x="10748" y="783"/>
                                <a:pt x="10758" y="783"/>
                              </a:cubicBezTo>
                              <a:cubicBezTo>
                                <a:pt x="10767" y="783"/>
                                <a:pt x="10777" y="789"/>
                                <a:pt x="10777" y="802"/>
                              </a:cubicBezTo>
                              <a:cubicBezTo>
                                <a:pt x="10777" y="820"/>
                                <a:pt x="10788" y="831"/>
                                <a:pt x="10803" y="831"/>
                              </a:cubicBezTo>
                              <a:cubicBezTo>
                                <a:pt x="10807" y="831"/>
                                <a:pt x="10807" y="831"/>
                                <a:pt x="10807" y="831"/>
                              </a:cubicBezTo>
                              <a:cubicBezTo>
                                <a:pt x="10823" y="831"/>
                                <a:pt x="10836" y="818"/>
                                <a:pt x="10836" y="802"/>
                              </a:cubicBezTo>
                              <a:cubicBezTo>
                                <a:pt x="10836" y="741"/>
                                <a:pt x="10836" y="741"/>
                                <a:pt x="10836" y="741"/>
                              </a:cubicBezTo>
                              <a:cubicBezTo>
                                <a:pt x="10836" y="725"/>
                                <a:pt x="10823" y="712"/>
                                <a:pt x="10807" y="712"/>
                              </a:cubicBezTo>
                              <a:cubicBezTo>
                                <a:pt x="10803" y="712"/>
                                <a:pt x="10803" y="712"/>
                                <a:pt x="10803" y="712"/>
                              </a:cubicBezTo>
                              <a:cubicBezTo>
                                <a:pt x="10793" y="712"/>
                                <a:pt x="10783" y="715"/>
                                <a:pt x="10776" y="728"/>
                              </a:cubicBezTo>
                              <a:cubicBezTo>
                                <a:pt x="10774" y="733"/>
                                <a:pt x="10767" y="736"/>
                                <a:pt x="10760" y="736"/>
                              </a:cubicBezTo>
                              <a:cubicBezTo>
                                <a:pt x="10751" y="736"/>
                                <a:pt x="10741" y="731"/>
                                <a:pt x="10741" y="716"/>
                              </a:cubicBezTo>
                              <a:cubicBezTo>
                                <a:pt x="10741" y="610"/>
                                <a:pt x="10741" y="610"/>
                                <a:pt x="10741" y="610"/>
                              </a:cubicBezTo>
                              <a:cubicBezTo>
                                <a:pt x="10741" y="600"/>
                                <a:pt x="10750" y="590"/>
                                <a:pt x="10760" y="590"/>
                              </a:cubicBezTo>
                              <a:cubicBezTo>
                                <a:pt x="10847" y="590"/>
                                <a:pt x="10847" y="590"/>
                                <a:pt x="10847" y="590"/>
                              </a:cubicBezTo>
                              <a:cubicBezTo>
                                <a:pt x="10860" y="590"/>
                                <a:pt x="10866" y="600"/>
                                <a:pt x="10866" y="609"/>
                              </a:cubicBezTo>
                              <a:cubicBezTo>
                                <a:pt x="10866" y="619"/>
                                <a:pt x="10860" y="628"/>
                                <a:pt x="10847" y="628"/>
                              </a:cubicBezTo>
                              <a:cubicBezTo>
                                <a:pt x="10779" y="628"/>
                                <a:pt x="10779" y="628"/>
                                <a:pt x="10779" y="628"/>
                              </a:cubicBezTo>
                              <a:cubicBezTo>
                                <a:pt x="10779" y="681"/>
                                <a:pt x="10779" y="681"/>
                                <a:pt x="10779" y="681"/>
                              </a:cubicBezTo>
                              <a:cubicBezTo>
                                <a:pt x="10784" y="676"/>
                                <a:pt x="10795" y="674"/>
                                <a:pt x="10803" y="674"/>
                              </a:cubicBezTo>
                              <a:cubicBezTo>
                                <a:pt x="10807" y="674"/>
                                <a:pt x="10807" y="674"/>
                                <a:pt x="10807" y="674"/>
                              </a:cubicBezTo>
                              <a:cubicBezTo>
                                <a:pt x="10845" y="674"/>
                                <a:pt x="10875" y="700"/>
                                <a:pt x="10875" y="741"/>
                              </a:cubicBezTo>
                              <a:close/>
                              <a:moveTo>
                                <a:pt x="10444" y="603"/>
                              </a:moveTo>
                              <a:cubicBezTo>
                                <a:pt x="10441" y="593"/>
                                <a:pt x="10432" y="588"/>
                                <a:pt x="10422" y="588"/>
                              </a:cubicBezTo>
                              <a:cubicBezTo>
                                <a:pt x="10413" y="588"/>
                                <a:pt x="10403" y="593"/>
                                <a:pt x="10400" y="603"/>
                              </a:cubicBezTo>
                              <a:cubicBezTo>
                                <a:pt x="10324" y="845"/>
                                <a:pt x="10324" y="845"/>
                                <a:pt x="10324" y="845"/>
                              </a:cubicBezTo>
                              <a:cubicBezTo>
                                <a:pt x="10323" y="851"/>
                                <a:pt x="10323" y="851"/>
                                <a:pt x="10323" y="851"/>
                              </a:cubicBezTo>
                              <a:cubicBezTo>
                                <a:pt x="10323" y="861"/>
                                <a:pt x="10331" y="869"/>
                                <a:pt x="10343" y="869"/>
                              </a:cubicBezTo>
                              <a:cubicBezTo>
                                <a:pt x="10351" y="869"/>
                                <a:pt x="10359" y="865"/>
                                <a:pt x="10362" y="855"/>
                              </a:cubicBezTo>
                              <a:cubicBezTo>
                                <a:pt x="10378" y="802"/>
                                <a:pt x="10378" y="802"/>
                                <a:pt x="10378" y="802"/>
                              </a:cubicBezTo>
                              <a:cubicBezTo>
                                <a:pt x="10467" y="802"/>
                                <a:pt x="10467" y="802"/>
                                <a:pt x="10467" y="802"/>
                              </a:cubicBezTo>
                              <a:cubicBezTo>
                                <a:pt x="10483" y="855"/>
                                <a:pt x="10483" y="855"/>
                                <a:pt x="10483" y="855"/>
                              </a:cubicBezTo>
                              <a:cubicBezTo>
                                <a:pt x="10486" y="865"/>
                                <a:pt x="10494" y="869"/>
                                <a:pt x="10501" y="869"/>
                              </a:cubicBezTo>
                              <a:cubicBezTo>
                                <a:pt x="10513" y="869"/>
                                <a:pt x="10521" y="861"/>
                                <a:pt x="10521" y="851"/>
                              </a:cubicBezTo>
                              <a:cubicBezTo>
                                <a:pt x="10520" y="845"/>
                                <a:pt x="10520" y="845"/>
                                <a:pt x="10520" y="845"/>
                              </a:cubicBezTo>
                              <a:lnTo>
                                <a:pt x="10444" y="603"/>
                              </a:lnTo>
                              <a:close/>
                              <a:moveTo>
                                <a:pt x="10390" y="764"/>
                              </a:moveTo>
                              <a:cubicBezTo>
                                <a:pt x="10422" y="658"/>
                                <a:pt x="10422" y="658"/>
                                <a:pt x="10422" y="658"/>
                              </a:cubicBezTo>
                              <a:cubicBezTo>
                                <a:pt x="10455" y="764"/>
                                <a:pt x="10455" y="764"/>
                                <a:pt x="10455" y="764"/>
                              </a:cubicBezTo>
                              <a:lnTo>
                                <a:pt x="10390" y="764"/>
                              </a:lnTo>
                              <a:close/>
                              <a:moveTo>
                                <a:pt x="9577" y="588"/>
                              </a:moveTo>
                              <a:cubicBezTo>
                                <a:pt x="9573" y="588"/>
                                <a:pt x="9573" y="588"/>
                                <a:pt x="9573" y="588"/>
                              </a:cubicBezTo>
                              <a:cubicBezTo>
                                <a:pt x="9536" y="588"/>
                                <a:pt x="9506" y="618"/>
                                <a:pt x="9506" y="655"/>
                              </a:cubicBezTo>
                              <a:cubicBezTo>
                                <a:pt x="9506" y="672"/>
                                <a:pt x="9506" y="672"/>
                                <a:pt x="9506" y="672"/>
                              </a:cubicBezTo>
                              <a:cubicBezTo>
                                <a:pt x="9506" y="690"/>
                                <a:pt x="9515" y="707"/>
                                <a:pt x="9528" y="719"/>
                              </a:cubicBezTo>
                              <a:cubicBezTo>
                                <a:pt x="9515" y="732"/>
                                <a:pt x="9506" y="748"/>
                                <a:pt x="9506" y="767"/>
                              </a:cubicBezTo>
                              <a:cubicBezTo>
                                <a:pt x="9506" y="802"/>
                                <a:pt x="9506" y="802"/>
                                <a:pt x="9506" y="802"/>
                              </a:cubicBezTo>
                              <a:cubicBezTo>
                                <a:pt x="9506" y="839"/>
                                <a:pt x="9536" y="869"/>
                                <a:pt x="9573" y="869"/>
                              </a:cubicBezTo>
                              <a:cubicBezTo>
                                <a:pt x="9577" y="869"/>
                                <a:pt x="9577" y="869"/>
                                <a:pt x="9577" y="869"/>
                              </a:cubicBezTo>
                              <a:cubicBezTo>
                                <a:pt x="9615" y="869"/>
                                <a:pt x="9645" y="839"/>
                                <a:pt x="9645" y="802"/>
                              </a:cubicBezTo>
                              <a:cubicBezTo>
                                <a:pt x="9645" y="767"/>
                                <a:pt x="9645" y="767"/>
                                <a:pt x="9645" y="767"/>
                              </a:cubicBezTo>
                              <a:cubicBezTo>
                                <a:pt x="9645" y="748"/>
                                <a:pt x="9636" y="732"/>
                                <a:pt x="9624" y="719"/>
                              </a:cubicBezTo>
                              <a:cubicBezTo>
                                <a:pt x="9636" y="707"/>
                                <a:pt x="9645" y="690"/>
                                <a:pt x="9645" y="672"/>
                              </a:cubicBezTo>
                              <a:cubicBezTo>
                                <a:pt x="9645" y="655"/>
                                <a:pt x="9645" y="655"/>
                                <a:pt x="9645" y="655"/>
                              </a:cubicBezTo>
                              <a:cubicBezTo>
                                <a:pt x="9645" y="618"/>
                                <a:pt x="9615" y="588"/>
                                <a:pt x="9577" y="588"/>
                              </a:cubicBezTo>
                              <a:close/>
                              <a:moveTo>
                                <a:pt x="9606" y="802"/>
                              </a:moveTo>
                              <a:cubicBezTo>
                                <a:pt x="9606" y="818"/>
                                <a:pt x="9593" y="831"/>
                                <a:pt x="9577" y="831"/>
                              </a:cubicBezTo>
                              <a:cubicBezTo>
                                <a:pt x="9573" y="831"/>
                                <a:pt x="9573" y="831"/>
                                <a:pt x="9573" y="831"/>
                              </a:cubicBezTo>
                              <a:cubicBezTo>
                                <a:pt x="9557" y="831"/>
                                <a:pt x="9545" y="818"/>
                                <a:pt x="9545" y="802"/>
                              </a:cubicBezTo>
                              <a:cubicBezTo>
                                <a:pt x="9545" y="767"/>
                                <a:pt x="9545" y="767"/>
                                <a:pt x="9545" y="767"/>
                              </a:cubicBezTo>
                              <a:cubicBezTo>
                                <a:pt x="9545" y="751"/>
                                <a:pt x="9557" y="738"/>
                                <a:pt x="9573" y="738"/>
                              </a:cubicBezTo>
                              <a:cubicBezTo>
                                <a:pt x="9577" y="738"/>
                                <a:pt x="9577" y="738"/>
                                <a:pt x="9577" y="738"/>
                              </a:cubicBezTo>
                              <a:cubicBezTo>
                                <a:pt x="9593" y="738"/>
                                <a:pt x="9606" y="751"/>
                                <a:pt x="9606" y="767"/>
                              </a:cubicBezTo>
                              <a:lnTo>
                                <a:pt x="9606" y="802"/>
                              </a:lnTo>
                              <a:close/>
                              <a:moveTo>
                                <a:pt x="9606" y="672"/>
                              </a:moveTo>
                              <a:cubicBezTo>
                                <a:pt x="9606" y="688"/>
                                <a:pt x="9593" y="700"/>
                                <a:pt x="9577" y="700"/>
                              </a:cubicBezTo>
                              <a:cubicBezTo>
                                <a:pt x="9573" y="700"/>
                                <a:pt x="9573" y="700"/>
                                <a:pt x="9573" y="700"/>
                              </a:cubicBezTo>
                              <a:cubicBezTo>
                                <a:pt x="9557" y="700"/>
                                <a:pt x="9545" y="688"/>
                                <a:pt x="9545" y="672"/>
                              </a:cubicBezTo>
                              <a:cubicBezTo>
                                <a:pt x="9545" y="655"/>
                                <a:pt x="9545" y="655"/>
                                <a:pt x="9545" y="655"/>
                              </a:cubicBezTo>
                              <a:cubicBezTo>
                                <a:pt x="9545" y="639"/>
                                <a:pt x="9557" y="626"/>
                                <a:pt x="9573" y="626"/>
                              </a:cubicBezTo>
                              <a:cubicBezTo>
                                <a:pt x="9577" y="626"/>
                                <a:pt x="9577" y="626"/>
                                <a:pt x="9577" y="626"/>
                              </a:cubicBezTo>
                              <a:cubicBezTo>
                                <a:pt x="9593" y="626"/>
                                <a:pt x="9606" y="639"/>
                                <a:pt x="9606" y="655"/>
                              </a:cubicBezTo>
                              <a:lnTo>
                                <a:pt x="9606" y="672"/>
                              </a:lnTo>
                              <a:close/>
                              <a:moveTo>
                                <a:pt x="10041" y="724"/>
                              </a:moveTo>
                              <a:cubicBezTo>
                                <a:pt x="10059" y="710"/>
                                <a:pt x="10069" y="688"/>
                                <a:pt x="10069" y="665"/>
                              </a:cubicBezTo>
                              <a:cubicBezTo>
                                <a:pt x="10069" y="622"/>
                                <a:pt x="10038" y="590"/>
                                <a:pt x="9994" y="590"/>
                              </a:cubicBezTo>
                              <a:cubicBezTo>
                                <a:pt x="9935" y="590"/>
                                <a:pt x="9935" y="590"/>
                                <a:pt x="9935" y="590"/>
                              </a:cubicBezTo>
                              <a:cubicBezTo>
                                <a:pt x="9924" y="590"/>
                                <a:pt x="9915" y="600"/>
                                <a:pt x="9915" y="610"/>
                              </a:cubicBezTo>
                              <a:cubicBezTo>
                                <a:pt x="9915" y="848"/>
                                <a:pt x="9915" y="848"/>
                                <a:pt x="9915" y="848"/>
                              </a:cubicBezTo>
                              <a:cubicBezTo>
                                <a:pt x="9915" y="858"/>
                                <a:pt x="9924" y="867"/>
                                <a:pt x="9935" y="867"/>
                              </a:cubicBezTo>
                              <a:cubicBezTo>
                                <a:pt x="9994" y="867"/>
                                <a:pt x="9994" y="867"/>
                                <a:pt x="9994" y="867"/>
                              </a:cubicBezTo>
                              <a:cubicBezTo>
                                <a:pt x="10037" y="867"/>
                                <a:pt x="10072" y="832"/>
                                <a:pt x="10072" y="789"/>
                              </a:cubicBezTo>
                              <a:cubicBezTo>
                                <a:pt x="10072" y="785"/>
                                <a:pt x="10072" y="785"/>
                                <a:pt x="10072" y="785"/>
                              </a:cubicBezTo>
                              <a:cubicBezTo>
                                <a:pt x="10072" y="761"/>
                                <a:pt x="10059" y="737"/>
                                <a:pt x="10041" y="724"/>
                              </a:cubicBezTo>
                              <a:close/>
                              <a:moveTo>
                                <a:pt x="9954" y="628"/>
                              </a:moveTo>
                              <a:cubicBezTo>
                                <a:pt x="9994" y="628"/>
                                <a:pt x="9994" y="628"/>
                                <a:pt x="9994" y="628"/>
                              </a:cubicBezTo>
                              <a:cubicBezTo>
                                <a:pt x="10016" y="628"/>
                                <a:pt x="10031" y="643"/>
                                <a:pt x="10031" y="665"/>
                              </a:cubicBezTo>
                              <a:cubicBezTo>
                                <a:pt x="10031" y="688"/>
                                <a:pt x="10015" y="706"/>
                                <a:pt x="9994" y="706"/>
                              </a:cubicBezTo>
                              <a:cubicBezTo>
                                <a:pt x="9954" y="706"/>
                                <a:pt x="9954" y="706"/>
                                <a:pt x="9954" y="706"/>
                              </a:cubicBezTo>
                              <a:lnTo>
                                <a:pt x="9954" y="628"/>
                              </a:lnTo>
                              <a:close/>
                              <a:moveTo>
                                <a:pt x="10034" y="789"/>
                              </a:moveTo>
                              <a:cubicBezTo>
                                <a:pt x="10034" y="810"/>
                                <a:pt x="10016" y="829"/>
                                <a:pt x="9994" y="829"/>
                              </a:cubicBezTo>
                              <a:cubicBezTo>
                                <a:pt x="9954" y="829"/>
                                <a:pt x="9954" y="829"/>
                                <a:pt x="9954" y="829"/>
                              </a:cubicBezTo>
                              <a:cubicBezTo>
                                <a:pt x="9954" y="744"/>
                                <a:pt x="9954" y="744"/>
                                <a:pt x="9954" y="744"/>
                              </a:cubicBezTo>
                              <a:cubicBezTo>
                                <a:pt x="9994" y="744"/>
                                <a:pt x="9994" y="744"/>
                                <a:pt x="9994" y="744"/>
                              </a:cubicBezTo>
                              <a:cubicBezTo>
                                <a:pt x="10015" y="744"/>
                                <a:pt x="10034" y="762"/>
                                <a:pt x="10034" y="785"/>
                              </a:cubicBezTo>
                              <a:lnTo>
                                <a:pt x="10034" y="789"/>
                              </a:lnTo>
                              <a:close/>
                              <a:moveTo>
                                <a:pt x="9798" y="603"/>
                              </a:moveTo>
                              <a:cubicBezTo>
                                <a:pt x="9795" y="593"/>
                                <a:pt x="9785" y="588"/>
                                <a:pt x="9776" y="588"/>
                              </a:cubicBezTo>
                              <a:cubicBezTo>
                                <a:pt x="9767" y="588"/>
                                <a:pt x="9757" y="593"/>
                                <a:pt x="9754" y="603"/>
                              </a:cubicBezTo>
                              <a:cubicBezTo>
                                <a:pt x="9678" y="845"/>
                                <a:pt x="9678" y="845"/>
                                <a:pt x="9678" y="845"/>
                              </a:cubicBezTo>
                              <a:cubicBezTo>
                                <a:pt x="9677" y="851"/>
                                <a:pt x="9677" y="851"/>
                                <a:pt x="9677" y="851"/>
                              </a:cubicBezTo>
                              <a:cubicBezTo>
                                <a:pt x="9677" y="861"/>
                                <a:pt x="9685" y="869"/>
                                <a:pt x="9697" y="869"/>
                              </a:cubicBezTo>
                              <a:cubicBezTo>
                                <a:pt x="9704" y="869"/>
                                <a:pt x="9713" y="865"/>
                                <a:pt x="9715" y="855"/>
                              </a:cubicBezTo>
                              <a:cubicBezTo>
                                <a:pt x="9731" y="802"/>
                                <a:pt x="9731" y="802"/>
                                <a:pt x="9731" y="802"/>
                              </a:cubicBezTo>
                              <a:cubicBezTo>
                                <a:pt x="9820" y="802"/>
                                <a:pt x="9820" y="802"/>
                                <a:pt x="9820" y="802"/>
                              </a:cubicBezTo>
                              <a:cubicBezTo>
                                <a:pt x="9837" y="855"/>
                                <a:pt x="9837" y="855"/>
                                <a:pt x="9837" y="855"/>
                              </a:cubicBezTo>
                              <a:cubicBezTo>
                                <a:pt x="9840" y="865"/>
                                <a:pt x="9847" y="869"/>
                                <a:pt x="9855" y="869"/>
                              </a:cubicBezTo>
                              <a:cubicBezTo>
                                <a:pt x="9867" y="869"/>
                                <a:pt x="9875" y="861"/>
                                <a:pt x="9875" y="851"/>
                              </a:cubicBezTo>
                              <a:cubicBezTo>
                                <a:pt x="9874" y="845"/>
                                <a:pt x="9874" y="845"/>
                                <a:pt x="9874" y="845"/>
                              </a:cubicBezTo>
                              <a:lnTo>
                                <a:pt x="9798" y="603"/>
                              </a:lnTo>
                              <a:close/>
                              <a:moveTo>
                                <a:pt x="9743" y="764"/>
                              </a:moveTo>
                              <a:cubicBezTo>
                                <a:pt x="9776" y="658"/>
                                <a:pt x="9776" y="658"/>
                                <a:pt x="9776" y="658"/>
                              </a:cubicBezTo>
                              <a:cubicBezTo>
                                <a:pt x="9808" y="764"/>
                                <a:pt x="9808" y="764"/>
                                <a:pt x="9808" y="764"/>
                              </a:cubicBezTo>
                              <a:lnTo>
                                <a:pt x="9743" y="764"/>
                              </a:lnTo>
                              <a:close/>
                              <a:moveTo>
                                <a:pt x="11993" y="790"/>
                              </a:moveTo>
                              <a:cubicBezTo>
                                <a:pt x="11993" y="799"/>
                                <a:pt x="11987" y="809"/>
                                <a:pt x="11974" y="809"/>
                              </a:cubicBezTo>
                              <a:cubicBezTo>
                                <a:pt x="11960" y="809"/>
                                <a:pt x="11960" y="809"/>
                                <a:pt x="11960" y="809"/>
                              </a:cubicBezTo>
                              <a:cubicBezTo>
                                <a:pt x="11960" y="850"/>
                                <a:pt x="11960" y="850"/>
                                <a:pt x="11960" y="850"/>
                              </a:cubicBezTo>
                              <a:cubicBezTo>
                                <a:pt x="11960" y="863"/>
                                <a:pt x="11951" y="869"/>
                                <a:pt x="11941" y="869"/>
                              </a:cubicBezTo>
                              <a:cubicBezTo>
                                <a:pt x="11932" y="869"/>
                                <a:pt x="11922" y="863"/>
                                <a:pt x="11922" y="850"/>
                              </a:cubicBezTo>
                              <a:cubicBezTo>
                                <a:pt x="11922" y="809"/>
                                <a:pt x="11922" y="809"/>
                                <a:pt x="11922" y="809"/>
                              </a:cubicBezTo>
                              <a:cubicBezTo>
                                <a:pt x="11854" y="809"/>
                                <a:pt x="11854" y="809"/>
                                <a:pt x="11854" y="809"/>
                              </a:cubicBezTo>
                              <a:cubicBezTo>
                                <a:pt x="11841" y="809"/>
                                <a:pt x="11834" y="798"/>
                                <a:pt x="11834" y="787"/>
                              </a:cubicBezTo>
                              <a:cubicBezTo>
                                <a:pt x="11836" y="777"/>
                                <a:pt x="11836" y="777"/>
                                <a:pt x="11836" y="777"/>
                              </a:cubicBezTo>
                              <a:cubicBezTo>
                                <a:pt x="11913" y="600"/>
                                <a:pt x="11913" y="600"/>
                                <a:pt x="11913" y="600"/>
                              </a:cubicBezTo>
                              <a:cubicBezTo>
                                <a:pt x="11916" y="592"/>
                                <a:pt x="11923" y="588"/>
                                <a:pt x="11929" y="588"/>
                              </a:cubicBezTo>
                              <a:cubicBezTo>
                                <a:pt x="11941" y="588"/>
                                <a:pt x="11949" y="597"/>
                                <a:pt x="11949" y="607"/>
                              </a:cubicBezTo>
                              <a:cubicBezTo>
                                <a:pt x="11948" y="615"/>
                                <a:pt x="11948" y="615"/>
                                <a:pt x="11948" y="615"/>
                              </a:cubicBezTo>
                              <a:cubicBezTo>
                                <a:pt x="11880" y="771"/>
                                <a:pt x="11880" y="771"/>
                                <a:pt x="11880" y="771"/>
                              </a:cubicBezTo>
                              <a:cubicBezTo>
                                <a:pt x="11922" y="771"/>
                                <a:pt x="11922" y="771"/>
                                <a:pt x="11922" y="771"/>
                              </a:cubicBezTo>
                              <a:cubicBezTo>
                                <a:pt x="11922" y="743"/>
                                <a:pt x="11922" y="743"/>
                                <a:pt x="11922" y="743"/>
                              </a:cubicBezTo>
                              <a:cubicBezTo>
                                <a:pt x="11922" y="730"/>
                                <a:pt x="11931" y="724"/>
                                <a:pt x="11941" y="724"/>
                              </a:cubicBezTo>
                              <a:cubicBezTo>
                                <a:pt x="11951" y="724"/>
                                <a:pt x="11960" y="730"/>
                                <a:pt x="11960" y="743"/>
                              </a:cubicBezTo>
                              <a:cubicBezTo>
                                <a:pt x="11960" y="771"/>
                                <a:pt x="11960" y="771"/>
                                <a:pt x="11960" y="771"/>
                              </a:cubicBezTo>
                              <a:cubicBezTo>
                                <a:pt x="11974" y="771"/>
                                <a:pt x="11974" y="771"/>
                                <a:pt x="11974" y="771"/>
                              </a:cubicBezTo>
                              <a:cubicBezTo>
                                <a:pt x="11987" y="771"/>
                                <a:pt x="11993" y="780"/>
                                <a:pt x="11993" y="790"/>
                              </a:cubicBezTo>
                              <a:close/>
                              <a:moveTo>
                                <a:pt x="11176" y="588"/>
                              </a:moveTo>
                              <a:cubicBezTo>
                                <a:pt x="11172" y="588"/>
                                <a:pt x="11172" y="588"/>
                                <a:pt x="11172" y="588"/>
                              </a:cubicBezTo>
                              <a:cubicBezTo>
                                <a:pt x="11135" y="588"/>
                                <a:pt x="11105" y="618"/>
                                <a:pt x="11105" y="655"/>
                              </a:cubicBezTo>
                              <a:cubicBezTo>
                                <a:pt x="11105" y="672"/>
                                <a:pt x="11105" y="672"/>
                                <a:pt x="11105" y="672"/>
                              </a:cubicBezTo>
                              <a:cubicBezTo>
                                <a:pt x="11105" y="690"/>
                                <a:pt x="11114" y="707"/>
                                <a:pt x="11126" y="719"/>
                              </a:cubicBezTo>
                              <a:cubicBezTo>
                                <a:pt x="11114" y="732"/>
                                <a:pt x="11105" y="748"/>
                                <a:pt x="11105" y="767"/>
                              </a:cubicBezTo>
                              <a:cubicBezTo>
                                <a:pt x="11105" y="802"/>
                                <a:pt x="11105" y="802"/>
                                <a:pt x="11105" y="802"/>
                              </a:cubicBezTo>
                              <a:cubicBezTo>
                                <a:pt x="11105" y="839"/>
                                <a:pt x="11135" y="869"/>
                                <a:pt x="11172" y="869"/>
                              </a:cubicBezTo>
                              <a:cubicBezTo>
                                <a:pt x="11176" y="869"/>
                                <a:pt x="11176" y="869"/>
                                <a:pt x="11176" y="869"/>
                              </a:cubicBezTo>
                              <a:cubicBezTo>
                                <a:pt x="11213" y="869"/>
                                <a:pt x="11243" y="839"/>
                                <a:pt x="11243" y="802"/>
                              </a:cubicBezTo>
                              <a:cubicBezTo>
                                <a:pt x="11243" y="767"/>
                                <a:pt x="11243" y="767"/>
                                <a:pt x="11243" y="767"/>
                              </a:cubicBezTo>
                              <a:cubicBezTo>
                                <a:pt x="11243" y="748"/>
                                <a:pt x="11235" y="732"/>
                                <a:pt x="11222" y="719"/>
                              </a:cubicBezTo>
                              <a:cubicBezTo>
                                <a:pt x="11235" y="707"/>
                                <a:pt x="11243" y="690"/>
                                <a:pt x="11243" y="672"/>
                              </a:cubicBezTo>
                              <a:cubicBezTo>
                                <a:pt x="11243" y="655"/>
                                <a:pt x="11243" y="655"/>
                                <a:pt x="11243" y="655"/>
                              </a:cubicBezTo>
                              <a:cubicBezTo>
                                <a:pt x="11243" y="618"/>
                                <a:pt x="11213" y="588"/>
                                <a:pt x="11176" y="588"/>
                              </a:cubicBezTo>
                              <a:close/>
                              <a:moveTo>
                                <a:pt x="11205" y="802"/>
                              </a:moveTo>
                              <a:cubicBezTo>
                                <a:pt x="11205" y="818"/>
                                <a:pt x="11192" y="831"/>
                                <a:pt x="11176" y="831"/>
                              </a:cubicBezTo>
                              <a:cubicBezTo>
                                <a:pt x="11172" y="831"/>
                                <a:pt x="11172" y="831"/>
                                <a:pt x="11172" y="831"/>
                              </a:cubicBezTo>
                              <a:cubicBezTo>
                                <a:pt x="11156" y="831"/>
                                <a:pt x="11143" y="818"/>
                                <a:pt x="11143" y="802"/>
                              </a:cubicBezTo>
                              <a:cubicBezTo>
                                <a:pt x="11143" y="767"/>
                                <a:pt x="11143" y="767"/>
                                <a:pt x="11143" y="767"/>
                              </a:cubicBezTo>
                              <a:cubicBezTo>
                                <a:pt x="11143" y="751"/>
                                <a:pt x="11156" y="738"/>
                                <a:pt x="11172" y="738"/>
                              </a:cubicBezTo>
                              <a:cubicBezTo>
                                <a:pt x="11176" y="738"/>
                                <a:pt x="11176" y="738"/>
                                <a:pt x="11176" y="738"/>
                              </a:cubicBezTo>
                              <a:cubicBezTo>
                                <a:pt x="11192" y="738"/>
                                <a:pt x="11205" y="751"/>
                                <a:pt x="11205" y="767"/>
                              </a:cubicBezTo>
                              <a:lnTo>
                                <a:pt x="11205" y="802"/>
                              </a:lnTo>
                              <a:close/>
                              <a:moveTo>
                                <a:pt x="11205" y="672"/>
                              </a:moveTo>
                              <a:cubicBezTo>
                                <a:pt x="11205" y="688"/>
                                <a:pt x="11192" y="700"/>
                                <a:pt x="11176" y="700"/>
                              </a:cubicBezTo>
                              <a:cubicBezTo>
                                <a:pt x="11172" y="700"/>
                                <a:pt x="11172" y="700"/>
                                <a:pt x="11172" y="700"/>
                              </a:cubicBezTo>
                              <a:cubicBezTo>
                                <a:pt x="11156" y="700"/>
                                <a:pt x="11143" y="688"/>
                                <a:pt x="11143" y="672"/>
                              </a:cubicBezTo>
                              <a:cubicBezTo>
                                <a:pt x="11143" y="655"/>
                                <a:pt x="11143" y="655"/>
                                <a:pt x="11143" y="655"/>
                              </a:cubicBezTo>
                              <a:cubicBezTo>
                                <a:pt x="11143" y="639"/>
                                <a:pt x="11156" y="626"/>
                                <a:pt x="11172" y="626"/>
                              </a:cubicBezTo>
                              <a:cubicBezTo>
                                <a:pt x="11176" y="626"/>
                                <a:pt x="11176" y="626"/>
                                <a:pt x="11176" y="626"/>
                              </a:cubicBezTo>
                              <a:cubicBezTo>
                                <a:pt x="11192" y="626"/>
                                <a:pt x="11205" y="639"/>
                                <a:pt x="11205" y="655"/>
                              </a:cubicBezTo>
                              <a:lnTo>
                                <a:pt x="11205" y="672"/>
                              </a:lnTo>
                              <a:close/>
                              <a:moveTo>
                                <a:pt x="12180" y="790"/>
                              </a:moveTo>
                              <a:cubicBezTo>
                                <a:pt x="12180" y="799"/>
                                <a:pt x="12173" y="809"/>
                                <a:pt x="12161" y="809"/>
                              </a:cubicBezTo>
                              <a:cubicBezTo>
                                <a:pt x="12147" y="809"/>
                                <a:pt x="12147" y="809"/>
                                <a:pt x="12147" y="809"/>
                              </a:cubicBezTo>
                              <a:cubicBezTo>
                                <a:pt x="12147" y="850"/>
                                <a:pt x="12147" y="850"/>
                                <a:pt x="12147" y="850"/>
                              </a:cubicBezTo>
                              <a:cubicBezTo>
                                <a:pt x="12147" y="863"/>
                                <a:pt x="12138" y="869"/>
                                <a:pt x="12128" y="869"/>
                              </a:cubicBezTo>
                              <a:cubicBezTo>
                                <a:pt x="12119" y="869"/>
                                <a:pt x="12109" y="863"/>
                                <a:pt x="12109" y="850"/>
                              </a:cubicBezTo>
                              <a:cubicBezTo>
                                <a:pt x="12109" y="809"/>
                                <a:pt x="12109" y="809"/>
                                <a:pt x="12109" y="809"/>
                              </a:cubicBezTo>
                              <a:cubicBezTo>
                                <a:pt x="12041" y="809"/>
                                <a:pt x="12041" y="809"/>
                                <a:pt x="12041" y="809"/>
                              </a:cubicBezTo>
                              <a:cubicBezTo>
                                <a:pt x="12028" y="809"/>
                                <a:pt x="12021" y="798"/>
                                <a:pt x="12021" y="787"/>
                              </a:cubicBezTo>
                              <a:cubicBezTo>
                                <a:pt x="12023" y="777"/>
                                <a:pt x="12023" y="777"/>
                                <a:pt x="12023" y="777"/>
                              </a:cubicBezTo>
                              <a:cubicBezTo>
                                <a:pt x="12099" y="600"/>
                                <a:pt x="12099" y="600"/>
                                <a:pt x="12099" y="600"/>
                              </a:cubicBezTo>
                              <a:cubicBezTo>
                                <a:pt x="12103" y="592"/>
                                <a:pt x="12109" y="588"/>
                                <a:pt x="12116" y="588"/>
                              </a:cubicBezTo>
                              <a:cubicBezTo>
                                <a:pt x="12128" y="588"/>
                                <a:pt x="12136" y="597"/>
                                <a:pt x="12136" y="607"/>
                              </a:cubicBezTo>
                              <a:cubicBezTo>
                                <a:pt x="12135" y="615"/>
                                <a:pt x="12135" y="615"/>
                                <a:pt x="12135" y="615"/>
                              </a:cubicBezTo>
                              <a:cubicBezTo>
                                <a:pt x="12067" y="771"/>
                                <a:pt x="12067" y="771"/>
                                <a:pt x="12067" y="771"/>
                              </a:cubicBezTo>
                              <a:cubicBezTo>
                                <a:pt x="12109" y="771"/>
                                <a:pt x="12109" y="771"/>
                                <a:pt x="12109" y="771"/>
                              </a:cubicBezTo>
                              <a:cubicBezTo>
                                <a:pt x="12109" y="743"/>
                                <a:pt x="12109" y="743"/>
                                <a:pt x="12109" y="743"/>
                              </a:cubicBezTo>
                              <a:cubicBezTo>
                                <a:pt x="12109" y="730"/>
                                <a:pt x="12118" y="724"/>
                                <a:pt x="12128" y="724"/>
                              </a:cubicBezTo>
                              <a:cubicBezTo>
                                <a:pt x="12137" y="724"/>
                                <a:pt x="12147" y="730"/>
                                <a:pt x="12147" y="743"/>
                              </a:cubicBezTo>
                              <a:cubicBezTo>
                                <a:pt x="12147" y="771"/>
                                <a:pt x="12147" y="771"/>
                                <a:pt x="12147" y="771"/>
                              </a:cubicBezTo>
                              <a:cubicBezTo>
                                <a:pt x="12161" y="771"/>
                                <a:pt x="12161" y="771"/>
                                <a:pt x="12161" y="771"/>
                              </a:cubicBezTo>
                              <a:cubicBezTo>
                                <a:pt x="12173" y="771"/>
                                <a:pt x="12180" y="780"/>
                                <a:pt x="12180" y="790"/>
                              </a:cubicBezTo>
                              <a:close/>
                              <a:moveTo>
                                <a:pt x="12319" y="607"/>
                              </a:moveTo>
                              <a:cubicBezTo>
                                <a:pt x="12319" y="850"/>
                                <a:pt x="12319" y="850"/>
                                <a:pt x="12319" y="850"/>
                              </a:cubicBezTo>
                              <a:cubicBezTo>
                                <a:pt x="12319" y="863"/>
                                <a:pt x="12310" y="869"/>
                                <a:pt x="12300" y="869"/>
                              </a:cubicBezTo>
                              <a:cubicBezTo>
                                <a:pt x="12291" y="869"/>
                                <a:pt x="12281" y="863"/>
                                <a:pt x="12281" y="850"/>
                              </a:cubicBezTo>
                              <a:cubicBezTo>
                                <a:pt x="12281" y="646"/>
                                <a:pt x="12281" y="646"/>
                                <a:pt x="12281" y="646"/>
                              </a:cubicBezTo>
                              <a:cubicBezTo>
                                <a:pt x="12265" y="668"/>
                                <a:pt x="12265" y="668"/>
                                <a:pt x="12265" y="668"/>
                              </a:cubicBezTo>
                              <a:cubicBezTo>
                                <a:pt x="12261" y="674"/>
                                <a:pt x="12256" y="677"/>
                                <a:pt x="12250" y="677"/>
                              </a:cubicBezTo>
                              <a:cubicBezTo>
                                <a:pt x="12240" y="677"/>
                                <a:pt x="12230" y="668"/>
                                <a:pt x="12230" y="658"/>
                              </a:cubicBezTo>
                              <a:cubicBezTo>
                                <a:pt x="12230" y="654"/>
                                <a:pt x="12231" y="650"/>
                                <a:pt x="12234" y="646"/>
                              </a:cubicBezTo>
                              <a:cubicBezTo>
                                <a:pt x="12269" y="598"/>
                                <a:pt x="12269" y="598"/>
                                <a:pt x="12269" y="598"/>
                              </a:cubicBezTo>
                              <a:cubicBezTo>
                                <a:pt x="12276" y="588"/>
                                <a:pt x="12283" y="588"/>
                                <a:pt x="12289" y="588"/>
                              </a:cubicBezTo>
                              <a:cubicBezTo>
                                <a:pt x="12304" y="588"/>
                                <a:pt x="12304" y="588"/>
                                <a:pt x="12304" y="588"/>
                              </a:cubicBezTo>
                              <a:cubicBezTo>
                                <a:pt x="12314" y="588"/>
                                <a:pt x="12319" y="597"/>
                                <a:pt x="12319" y="607"/>
                              </a:cubicBezTo>
                              <a:close/>
                              <a:moveTo>
                                <a:pt x="9470" y="790"/>
                              </a:moveTo>
                              <a:cubicBezTo>
                                <a:pt x="9470" y="799"/>
                                <a:pt x="9463" y="809"/>
                                <a:pt x="9451" y="809"/>
                              </a:cubicBezTo>
                              <a:cubicBezTo>
                                <a:pt x="9437" y="809"/>
                                <a:pt x="9437" y="809"/>
                                <a:pt x="9437" y="809"/>
                              </a:cubicBezTo>
                              <a:cubicBezTo>
                                <a:pt x="9437" y="850"/>
                                <a:pt x="9437" y="850"/>
                                <a:pt x="9437" y="850"/>
                              </a:cubicBezTo>
                              <a:cubicBezTo>
                                <a:pt x="9437" y="863"/>
                                <a:pt x="9428" y="869"/>
                                <a:pt x="9418" y="869"/>
                              </a:cubicBezTo>
                              <a:cubicBezTo>
                                <a:pt x="9409" y="869"/>
                                <a:pt x="9399" y="863"/>
                                <a:pt x="9399" y="850"/>
                              </a:cubicBezTo>
                              <a:cubicBezTo>
                                <a:pt x="9399" y="809"/>
                                <a:pt x="9399" y="809"/>
                                <a:pt x="9399" y="809"/>
                              </a:cubicBezTo>
                              <a:cubicBezTo>
                                <a:pt x="9331" y="809"/>
                                <a:pt x="9331" y="809"/>
                                <a:pt x="9331" y="809"/>
                              </a:cubicBezTo>
                              <a:cubicBezTo>
                                <a:pt x="9318" y="809"/>
                                <a:pt x="9311" y="798"/>
                                <a:pt x="9311" y="787"/>
                              </a:cubicBezTo>
                              <a:cubicBezTo>
                                <a:pt x="9313" y="777"/>
                                <a:pt x="9313" y="777"/>
                                <a:pt x="9313" y="777"/>
                              </a:cubicBezTo>
                              <a:cubicBezTo>
                                <a:pt x="9389" y="600"/>
                                <a:pt x="9389" y="600"/>
                                <a:pt x="9389" y="600"/>
                              </a:cubicBezTo>
                              <a:cubicBezTo>
                                <a:pt x="9393" y="592"/>
                                <a:pt x="9399" y="588"/>
                                <a:pt x="9406" y="588"/>
                              </a:cubicBezTo>
                              <a:cubicBezTo>
                                <a:pt x="9418" y="588"/>
                                <a:pt x="9426" y="597"/>
                                <a:pt x="9426" y="607"/>
                              </a:cubicBezTo>
                              <a:cubicBezTo>
                                <a:pt x="9425" y="615"/>
                                <a:pt x="9425" y="615"/>
                                <a:pt x="9425" y="615"/>
                              </a:cubicBezTo>
                              <a:cubicBezTo>
                                <a:pt x="9357" y="771"/>
                                <a:pt x="9357" y="771"/>
                                <a:pt x="9357" y="771"/>
                              </a:cubicBezTo>
                              <a:cubicBezTo>
                                <a:pt x="9399" y="771"/>
                                <a:pt x="9399" y="771"/>
                                <a:pt x="9399" y="771"/>
                              </a:cubicBezTo>
                              <a:cubicBezTo>
                                <a:pt x="9399" y="743"/>
                                <a:pt x="9399" y="743"/>
                                <a:pt x="9399" y="743"/>
                              </a:cubicBezTo>
                              <a:cubicBezTo>
                                <a:pt x="9399" y="730"/>
                                <a:pt x="9408" y="724"/>
                                <a:pt x="9418" y="724"/>
                              </a:cubicBezTo>
                              <a:cubicBezTo>
                                <a:pt x="9427" y="724"/>
                                <a:pt x="9437" y="730"/>
                                <a:pt x="9437" y="743"/>
                              </a:cubicBezTo>
                              <a:cubicBezTo>
                                <a:pt x="9437" y="771"/>
                                <a:pt x="9437" y="771"/>
                                <a:pt x="9437" y="771"/>
                              </a:cubicBezTo>
                              <a:cubicBezTo>
                                <a:pt x="9451" y="771"/>
                                <a:pt x="9451" y="771"/>
                                <a:pt x="9451" y="771"/>
                              </a:cubicBezTo>
                              <a:cubicBezTo>
                                <a:pt x="9463" y="771"/>
                                <a:pt x="9470" y="780"/>
                                <a:pt x="9470" y="790"/>
                              </a:cubicBezTo>
                              <a:close/>
                              <a:moveTo>
                                <a:pt x="11726" y="626"/>
                              </a:moveTo>
                              <a:cubicBezTo>
                                <a:pt x="11730" y="626"/>
                                <a:pt x="11730" y="626"/>
                                <a:pt x="11730" y="626"/>
                              </a:cubicBezTo>
                              <a:cubicBezTo>
                                <a:pt x="11745" y="626"/>
                                <a:pt x="11757" y="634"/>
                                <a:pt x="11759" y="646"/>
                              </a:cubicBezTo>
                              <a:cubicBezTo>
                                <a:pt x="11761" y="658"/>
                                <a:pt x="11770" y="663"/>
                                <a:pt x="11779" y="663"/>
                              </a:cubicBezTo>
                              <a:cubicBezTo>
                                <a:pt x="11788" y="663"/>
                                <a:pt x="11797" y="656"/>
                                <a:pt x="11797" y="645"/>
                              </a:cubicBezTo>
                              <a:cubicBezTo>
                                <a:pt x="11797" y="627"/>
                                <a:pt x="11780" y="588"/>
                                <a:pt x="11730" y="588"/>
                              </a:cubicBezTo>
                              <a:cubicBezTo>
                                <a:pt x="11726" y="588"/>
                                <a:pt x="11726" y="588"/>
                                <a:pt x="11726" y="588"/>
                              </a:cubicBezTo>
                              <a:cubicBezTo>
                                <a:pt x="11689" y="588"/>
                                <a:pt x="11659" y="618"/>
                                <a:pt x="11659" y="655"/>
                              </a:cubicBezTo>
                              <a:cubicBezTo>
                                <a:pt x="11659" y="802"/>
                                <a:pt x="11659" y="802"/>
                                <a:pt x="11659" y="802"/>
                              </a:cubicBezTo>
                              <a:cubicBezTo>
                                <a:pt x="11659" y="839"/>
                                <a:pt x="11689" y="869"/>
                                <a:pt x="11726" y="869"/>
                              </a:cubicBezTo>
                              <a:cubicBezTo>
                                <a:pt x="11730" y="869"/>
                                <a:pt x="11730" y="869"/>
                                <a:pt x="11730" y="869"/>
                              </a:cubicBezTo>
                              <a:cubicBezTo>
                                <a:pt x="11767" y="869"/>
                                <a:pt x="11797" y="839"/>
                                <a:pt x="11797" y="802"/>
                              </a:cubicBezTo>
                              <a:cubicBezTo>
                                <a:pt x="11797" y="754"/>
                                <a:pt x="11797" y="754"/>
                                <a:pt x="11797" y="754"/>
                              </a:cubicBezTo>
                              <a:cubicBezTo>
                                <a:pt x="11797" y="717"/>
                                <a:pt x="11767" y="687"/>
                                <a:pt x="11730" y="687"/>
                              </a:cubicBezTo>
                              <a:cubicBezTo>
                                <a:pt x="11726" y="687"/>
                                <a:pt x="11726" y="687"/>
                                <a:pt x="11726" y="687"/>
                              </a:cubicBezTo>
                              <a:cubicBezTo>
                                <a:pt x="11716" y="687"/>
                                <a:pt x="11704" y="691"/>
                                <a:pt x="11697" y="696"/>
                              </a:cubicBezTo>
                              <a:cubicBezTo>
                                <a:pt x="11697" y="655"/>
                                <a:pt x="11697" y="655"/>
                                <a:pt x="11697" y="655"/>
                              </a:cubicBezTo>
                              <a:cubicBezTo>
                                <a:pt x="11697" y="640"/>
                                <a:pt x="11711" y="626"/>
                                <a:pt x="11726" y="626"/>
                              </a:cubicBezTo>
                              <a:close/>
                              <a:moveTo>
                                <a:pt x="11726" y="725"/>
                              </a:moveTo>
                              <a:cubicBezTo>
                                <a:pt x="11730" y="725"/>
                                <a:pt x="11730" y="725"/>
                                <a:pt x="11730" y="725"/>
                              </a:cubicBezTo>
                              <a:cubicBezTo>
                                <a:pt x="11746" y="725"/>
                                <a:pt x="11759" y="738"/>
                                <a:pt x="11759" y="754"/>
                              </a:cubicBezTo>
                              <a:cubicBezTo>
                                <a:pt x="11759" y="802"/>
                                <a:pt x="11759" y="802"/>
                                <a:pt x="11759" y="802"/>
                              </a:cubicBezTo>
                              <a:cubicBezTo>
                                <a:pt x="11759" y="818"/>
                                <a:pt x="11746" y="831"/>
                                <a:pt x="11730" y="831"/>
                              </a:cubicBezTo>
                              <a:cubicBezTo>
                                <a:pt x="11726" y="831"/>
                                <a:pt x="11726" y="831"/>
                                <a:pt x="11726" y="831"/>
                              </a:cubicBezTo>
                              <a:cubicBezTo>
                                <a:pt x="11710" y="831"/>
                                <a:pt x="11697" y="818"/>
                                <a:pt x="11697" y="802"/>
                              </a:cubicBezTo>
                              <a:cubicBezTo>
                                <a:pt x="11697" y="754"/>
                                <a:pt x="11697" y="754"/>
                                <a:pt x="11697" y="754"/>
                              </a:cubicBezTo>
                              <a:cubicBezTo>
                                <a:pt x="11697" y="738"/>
                                <a:pt x="11710" y="725"/>
                                <a:pt x="11726" y="725"/>
                              </a:cubicBezTo>
                              <a:close/>
                              <a:moveTo>
                                <a:pt x="11439" y="790"/>
                              </a:moveTo>
                              <a:cubicBezTo>
                                <a:pt x="11439" y="799"/>
                                <a:pt x="11432" y="809"/>
                                <a:pt x="11419" y="809"/>
                              </a:cubicBezTo>
                              <a:cubicBezTo>
                                <a:pt x="11406" y="809"/>
                                <a:pt x="11406" y="809"/>
                                <a:pt x="11406" y="809"/>
                              </a:cubicBezTo>
                              <a:cubicBezTo>
                                <a:pt x="11406" y="850"/>
                                <a:pt x="11406" y="850"/>
                                <a:pt x="11406" y="850"/>
                              </a:cubicBezTo>
                              <a:cubicBezTo>
                                <a:pt x="11406" y="863"/>
                                <a:pt x="11397" y="869"/>
                                <a:pt x="11387" y="869"/>
                              </a:cubicBezTo>
                              <a:cubicBezTo>
                                <a:pt x="11377" y="869"/>
                                <a:pt x="11367" y="863"/>
                                <a:pt x="11367" y="850"/>
                              </a:cubicBezTo>
                              <a:cubicBezTo>
                                <a:pt x="11367" y="809"/>
                                <a:pt x="11367" y="809"/>
                                <a:pt x="11367" y="809"/>
                              </a:cubicBezTo>
                              <a:cubicBezTo>
                                <a:pt x="11300" y="809"/>
                                <a:pt x="11300" y="809"/>
                                <a:pt x="11300" y="809"/>
                              </a:cubicBezTo>
                              <a:cubicBezTo>
                                <a:pt x="11287" y="809"/>
                                <a:pt x="11279" y="798"/>
                                <a:pt x="11279" y="787"/>
                              </a:cubicBezTo>
                              <a:cubicBezTo>
                                <a:pt x="11281" y="777"/>
                                <a:pt x="11281" y="777"/>
                                <a:pt x="11281" y="777"/>
                              </a:cubicBezTo>
                              <a:cubicBezTo>
                                <a:pt x="11358" y="600"/>
                                <a:pt x="11358" y="600"/>
                                <a:pt x="11358" y="600"/>
                              </a:cubicBezTo>
                              <a:cubicBezTo>
                                <a:pt x="11361" y="592"/>
                                <a:pt x="11368" y="588"/>
                                <a:pt x="11375" y="588"/>
                              </a:cubicBezTo>
                              <a:cubicBezTo>
                                <a:pt x="11387" y="588"/>
                                <a:pt x="11395" y="597"/>
                                <a:pt x="11395" y="607"/>
                              </a:cubicBezTo>
                              <a:cubicBezTo>
                                <a:pt x="11393" y="615"/>
                                <a:pt x="11393" y="615"/>
                                <a:pt x="11393" y="615"/>
                              </a:cubicBezTo>
                              <a:cubicBezTo>
                                <a:pt x="11326" y="771"/>
                                <a:pt x="11326" y="771"/>
                                <a:pt x="11326" y="771"/>
                              </a:cubicBezTo>
                              <a:cubicBezTo>
                                <a:pt x="11367" y="771"/>
                                <a:pt x="11367" y="771"/>
                                <a:pt x="11367" y="771"/>
                              </a:cubicBezTo>
                              <a:cubicBezTo>
                                <a:pt x="11367" y="743"/>
                                <a:pt x="11367" y="743"/>
                                <a:pt x="11367" y="743"/>
                              </a:cubicBezTo>
                              <a:cubicBezTo>
                                <a:pt x="11367" y="730"/>
                                <a:pt x="11377" y="724"/>
                                <a:pt x="11387" y="724"/>
                              </a:cubicBezTo>
                              <a:cubicBezTo>
                                <a:pt x="11396" y="724"/>
                                <a:pt x="11406" y="730"/>
                                <a:pt x="11406" y="743"/>
                              </a:cubicBezTo>
                              <a:cubicBezTo>
                                <a:pt x="11406" y="771"/>
                                <a:pt x="11406" y="771"/>
                                <a:pt x="11406" y="771"/>
                              </a:cubicBezTo>
                              <a:cubicBezTo>
                                <a:pt x="11419" y="771"/>
                                <a:pt x="11419" y="771"/>
                                <a:pt x="11419" y="771"/>
                              </a:cubicBezTo>
                              <a:cubicBezTo>
                                <a:pt x="11432" y="771"/>
                                <a:pt x="11439" y="780"/>
                                <a:pt x="11439" y="790"/>
                              </a:cubicBezTo>
                              <a:close/>
                              <a:moveTo>
                                <a:pt x="11615" y="612"/>
                              </a:moveTo>
                              <a:cubicBezTo>
                                <a:pt x="11613" y="620"/>
                                <a:pt x="11613" y="620"/>
                                <a:pt x="11613" y="620"/>
                              </a:cubicBezTo>
                              <a:cubicBezTo>
                                <a:pt x="11541" y="856"/>
                                <a:pt x="11541" y="856"/>
                                <a:pt x="11541" y="856"/>
                              </a:cubicBezTo>
                              <a:cubicBezTo>
                                <a:pt x="11539" y="865"/>
                                <a:pt x="11531" y="869"/>
                                <a:pt x="11523" y="869"/>
                              </a:cubicBezTo>
                              <a:cubicBezTo>
                                <a:pt x="11512" y="869"/>
                                <a:pt x="11503" y="861"/>
                                <a:pt x="11503" y="850"/>
                              </a:cubicBezTo>
                              <a:cubicBezTo>
                                <a:pt x="11504" y="844"/>
                                <a:pt x="11504" y="844"/>
                                <a:pt x="11504" y="844"/>
                              </a:cubicBezTo>
                              <a:cubicBezTo>
                                <a:pt x="11570" y="628"/>
                                <a:pt x="11570" y="628"/>
                                <a:pt x="11570" y="628"/>
                              </a:cubicBezTo>
                              <a:cubicBezTo>
                                <a:pt x="11512" y="628"/>
                                <a:pt x="11512" y="628"/>
                                <a:pt x="11512" y="628"/>
                              </a:cubicBezTo>
                              <a:cubicBezTo>
                                <a:pt x="11512" y="641"/>
                                <a:pt x="11512" y="641"/>
                                <a:pt x="11512" y="641"/>
                              </a:cubicBezTo>
                              <a:cubicBezTo>
                                <a:pt x="11512" y="654"/>
                                <a:pt x="11503" y="660"/>
                                <a:pt x="11493" y="660"/>
                              </a:cubicBezTo>
                              <a:cubicBezTo>
                                <a:pt x="11483" y="660"/>
                                <a:pt x="11474" y="654"/>
                                <a:pt x="11474" y="641"/>
                              </a:cubicBezTo>
                              <a:cubicBezTo>
                                <a:pt x="11474" y="610"/>
                                <a:pt x="11474" y="610"/>
                                <a:pt x="11474" y="610"/>
                              </a:cubicBezTo>
                              <a:cubicBezTo>
                                <a:pt x="11474" y="600"/>
                                <a:pt x="11483" y="590"/>
                                <a:pt x="11493" y="590"/>
                              </a:cubicBezTo>
                              <a:cubicBezTo>
                                <a:pt x="11592" y="590"/>
                                <a:pt x="11592" y="590"/>
                                <a:pt x="11592" y="590"/>
                              </a:cubicBezTo>
                              <a:cubicBezTo>
                                <a:pt x="11607" y="590"/>
                                <a:pt x="11615" y="600"/>
                                <a:pt x="11615" y="612"/>
                              </a:cubicBezTo>
                              <a:close/>
                              <a:moveTo>
                                <a:pt x="6919" y="612"/>
                              </a:moveTo>
                              <a:cubicBezTo>
                                <a:pt x="6918" y="620"/>
                                <a:pt x="6918" y="620"/>
                                <a:pt x="6918" y="620"/>
                              </a:cubicBezTo>
                              <a:cubicBezTo>
                                <a:pt x="6846" y="856"/>
                                <a:pt x="6846" y="856"/>
                                <a:pt x="6846" y="856"/>
                              </a:cubicBezTo>
                              <a:cubicBezTo>
                                <a:pt x="6843" y="865"/>
                                <a:pt x="6836" y="869"/>
                                <a:pt x="6828" y="869"/>
                              </a:cubicBezTo>
                              <a:cubicBezTo>
                                <a:pt x="6817" y="869"/>
                                <a:pt x="6808" y="861"/>
                                <a:pt x="6808" y="850"/>
                              </a:cubicBezTo>
                              <a:cubicBezTo>
                                <a:pt x="6809" y="844"/>
                                <a:pt x="6809" y="844"/>
                                <a:pt x="6809" y="844"/>
                              </a:cubicBezTo>
                              <a:cubicBezTo>
                                <a:pt x="6875" y="628"/>
                                <a:pt x="6875" y="628"/>
                                <a:pt x="6875" y="628"/>
                              </a:cubicBezTo>
                              <a:cubicBezTo>
                                <a:pt x="6817" y="628"/>
                                <a:pt x="6817" y="628"/>
                                <a:pt x="6817" y="628"/>
                              </a:cubicBezTo>
                              <a:cubicBezTo>
                                <a:pt x="6817" y="641"/>
                                <a:pt x="6817" y="641"/>
                                <a:pt x="6817" y="641"/>
                              </a:cubicBezTo>
                              <a:cubicBezTo>
                                <a:pt x="6817" y="654"/>
                                <a:pt x="6807" y="660"/>
                                <a:pt x="6798" y="660"/>
                              </a:cubicBezTo>
                              <a:cubicBezTo>
                                <a:pt x="6788" y="660"/>
                                <a:pt x="6779" y="654"/>
                                <a:pt x="6779" y="641"/>
                              </a:cubicBezTo>
                              <a:cubicBezTo>
                                <a:pt x="6779" y="610"/>
                                <a:pt x="6779" y="610"/>
                                <a:pt x="6779" y="610"/>
                              </a:cubicBezTo>
                              <a:cubicBezTo>
                                <a:pt x="6779" y="600"/>
                                <a:pt x="6787" y="590"/>
                                <a:pt x="6798" y="590"/>
                              </a:cubicBezTo>
                              <a:cubicBezTo>
                                <a:pt x="6897" y="590"/>
                                <a:pt x="6897" y="590"/>
                                <a:pt x="6897" y="590"/>
                              </a:cubicBezTo>
                              <a:cubicBezTo>
                                <a:pt x="6911" y="590"/>
                                <a:pt x="6919" y="600"/>
                                <a:pt x="6919" y="612"/>
                              </a:cubicBezTo>
                              <a:close/>
                              <a:moveTo>
                                <a:pt x="9286" y="848"/>
                              </a:moveTo>
                              <a:cubicBezTo>
                                <a:pt x="9286" y="857"/>
                                <a:pt x="9280" y="867"/>
                                <a:pt x="9267" y="867"/>
                              </a:cubicBezTo>
                              <a:cubicBezTo>
                                <a:pt x="9160" y="867"/>
                                <a:pt x="9160" y="867"/>
                                <a:pt x="9160" y="867"/>
                              </a:cubicBezTo>
                              <a:cubicBezTo>
                                <a:pt x="9149" y="867"/>
                                <a:pt x="9141" y="858"/>
                                <a:pt x="9141" y="848"/>
                              </a:cubicBezTo>
                              <a:cubicBezTo>
                                <a:pt x="9141" y="607"/>
                                <a:pt x="9141" y="607"/>
                                <a:pt x="9141" y="607"/>
                              </a:cubicBezTo>
                              <a:cubicBezTo>
                                <a:pt x="9141" y="594"/>
                                <a:pt x="9150" y="588"/>
                                <a:pt x="9160" y="588"/>
                              </a:cubicBezTo>
                              <a:cubicBezTo>
                                <a:pt x="9169" y="588"/>
                                <a:pt x="9179" y="594"/>
                                <a:pt x="9179" y="607"/>
                              </a:cubicBezTo>
                              <a:cubicBezTo>
                                <a:pt x="9179" y="829"/>
                                <a:pt x="9179" y="829"/>
                                <a:pt x="9179" y="829"/>
                              </a:cubicBezTo>
                              <a:cubicBezTo>
                                <a:pt x="9267" y="829"/>
                                <a:pt x="9267" y="829"/>
                                <a:pt x="9267" y="829"/>
                              </a:cubicBezTo>
                              <a:cubicBezTo>
                                <a:pt x="9280" y="829"/>
                                <a:pt x="9286" y="838"/>
                                <a:pt x="9286" y="848"/>
                              </a:cubicBezTo>
                              <a:close/>
                              <a:moveTo>
                                <a:pt x="6481" y="588"/>
                              </a:moveTo>
                              <a:cubicBezTo>
                                <a:pt x="6477" y="588"/>
                                <a:pt x="6477" y="588"/>
                                <a:pt x="6477" y="588"/>
                              </a:cubicBezTo>
                              <a:cubicBezTo>
                                <a:pt x="6439" y="588"/>
                                <a:pt x="6409" y="616"/>
                                <a:pt x="6409" y="653"/>
                              </a:cubicBezTo>
                              <a:cubicBezTo>
                                <a:pt x="6409" y="804"/>
                                <a:pt x="6409" y="804"/>
                                <a:pt x="6409" y="804"/>
                              </a:cubicBezTo>
                              <a:cubicBezTo>
                                <a:pt x="6409" y="840"/>
                                <a:pt x="6439" y="869"/>
                                <a:pt x="6477" y="869"/>
                              </a:cubicBezTo>
                              <a:cubicBezTo>
                                <a:pt x="6481" y="869"/>
                                <a:pt x="6481" y="869"/>
                                <a:pt x="6481" y="869"/>
                              </a:cubicBezTo>
                              <a:cubicBezTo>
                                <a:pt x="6518" y="869"/>
                                <a:pt x="6548" y="840"/>
                                <a:pt x="6548" y="804"/>
                              </a:cubicBezTo>
                              <a:cubicBezTo>
                                <a:pt x="6548" y="653"/>
                                <a:pt x="6548" y="653"/>
                                <a:pt x="6548" y="653"/>
                              </a:cubicBezTo>
                              <a:cubicBezTo>
                                <a:pt x="6548" y="616"/>
                                <a:pt x="6518" y="588"/>
                                <a:pt x="6481" y="588"/>
                              </a:cubicBezTo>
                              <a:close/>
                              <a:moveTo>
                                <a:pt x="6509" y="804"/>
                              </a:moveTo>
                              <a:cubicBezTo>
                                <a:pt x="6509" y="819"/>
                                <a:pt x="6497" y="831"/>
                                <a:pt x="6481" y="831"/>
                              </a:cubicBezTo>
                              <a:cubicBezTo>
                                <a:pt x="6477" y="831"/>
                                <a:pt x="6477" y="831"/>
                                <a:pt x="6477" y="831"/>
                              </a:cubicBezTo>
                              <a:cubicBezTo>
                                <a:pt x="6461" y="831"/>
                                <a:pt x="6448" y="819"/>
                                <a:pt x="6448" y="804"/>
                              </a:cubicBezTo>
                              <a:cubicBezTo>
                                <a:pt x="6448" y="653"/>
                                <a:pt x="6448" y="653"/>
                                <a:pt x="6448" y="653"/>
                              </a:cubicBezTo>
                              <a:cubicBezTo>
                                <a:pt x="6448" y="637"/>
                                <a:pt x="6461" y="626"/>
                                <a:pt x="6477" y="626"/>
                              </a:cubicBezTo>
                              <a:cubicBezTo>
                                <a:pt x="6481" y="626"/>
                                <a:pt x="6481" y="626"/>
                                <a:pt x="6481" y="626"/>
                              </a:cubicBezTo>
                              <a:cubicBezTo>
                                <a:pt x="6497" y="626"/>
                                <a:pt x="6509" y="637"/>
                                <a:pt x="6509" y="653"/>
                              </a:cubicBezTo>
                              <a:lnTo>
                                <a:pt x="6509" y="804"/>
                              </a:lnTo>
                              <a:close/>
                              <a:moveTo>
                                <a:pt x="5714" y="840"/>
                              </a:moveTo>
                              <a:cubicBezTo>
                                <a:pt x="5717" y="850"/>
                                <a:pt x="5717" y="850"/>
                                <a:pt x="5717" y="850"/>
                              </a:cubicBezTo>
                              <a:cubicBezTo>
                                <a:pt x="5717" y="860"/>
                                <a:pt x="5709" y="869"/>
                                <a:pt x="5697" y="869"/>
                              </a:cubicBezTo>
                              <a:cubicBezTo>
                                <a:pt x="5691" y="869"/>
                                <a:pt x="5685" y="866"/>
                                <a:pt x="5681" y="859"/>
                              </a:cubicBezTo>
                              <a:cubicBezTo>
                                <a:pt x="5635" y="779"/>
                                <a:pt x="5635" y="779"/>
                                <a:pt x="5635" y="779"/>
                              </a:cubicBezTo>
                              <a:cubicBezTo>
                                <a:pt x="5616" y="801"/>
                                <a:pt x="5616" y="801"/>
                                <a:pt x="5616" y="801"/>
                              </a:cubicBezTo>
                              <a:cubicBezTo>
                                <a:pt x="5616" y="850"/>
                                <a:pt x="5616" y="850"/>
                                <a:pt x="5616" y="850"/>
                              </a:cubicBezTo>
                              <a:cubicBezTo>
                                <a:pt x="5616" y="863"/>
                                <a:pt x="5606" y="869"/>
                                <a:pt x="5596" y="869"/>
                              </a:cubicBezTo>
                              <a:cubicBezTo>
                                <a:pt x="5587" y="869"/>
                                <a:pt x="5577" y="863"/>
                                <a:pt x="5577" y="850"/>
                              </a:cubicBezTo>
                              <a:cubicBezTo>
                                <a:pt x="5577" y="607"/>
                                <a:pt x="5577" y="607"/>
                                <a:pt x="5577" y="607"/>
                              </a:cubicBezTo>
                              <a:cubicBezTo>
                                <a:pt x="5577" y="594"/>
                                <a:pt x="5587" y="588"/>
                                <a:pt x="5596" y="588"/>
                              </a:cubicBezTo>
                              <a:cubicBezTo>
                                <a:pt x="5606" y="588"/>
                                <a:pt x="5616" y="594"/>
                                <a:pt x="5616" y="607"/>
                              </a:cubicBezTo>
                              <a:cubicBezTo>
                                <a:pt x="5616" y="745"/>
                                <a:pt x="5616" y="745"/>
                                <a:pt x="5616" y="745"/>
                              </a:cubicBezTo>
                              <a:cubicBezTo>
                                <a:pt x="5678" y="678"/>
                                <a:pt x="5678" y="678"/>
                                <a:pt x="5678" y="678"/>
                              </a:cubicBezTo>
                              <a:cubicBezTo>
                                <a:pt x="5682" y="674"/>
                                <a:pt x="5687" y="672"/>
                                <a:pt x="5692" y="672"/>
                              </a:cubicBezTo>
                              <a:cubicBezTo>
                                <a:pt x="5703" y="672"/>
                                <a:pt x="5711" y="681"/>
                                <a:pt x="5711" y="691"/>
                              </a:cubicBezTo>
                              <a:cubicBezTo>
                                <a:pt x="5711" y="696"/>
                                <a:pt x="5709" y="700"/>
                                <a:pt x="5706" y="704"/>
                              </a:cubicBezTo>
                              <a:cubicBezTo>
                                <a:pt x="5663" y="750"/>
                                <a:pt x="5663" y="750"/>
                                <a:pt x="5663" y="750"/>
                              </a:cubicBezTo>
                              <a:lnTo>
                                <a:pt x="5714" y="840"/>
                              </a:lnTo>
                              <a:close/>
                              <a:moveTo>
                                <a:pt x="7031" y="626"/>
                              </a:moveTo>
                              <a:cubicBezTo>
                                <a:pt x="7035" y="626"/>
                                <a:pt x="7035" y="626"/>
                                <a:pt x="7035" y="626"/>
                              </a:cubicBezTo>
                              <a:cubicBezTo>
                                <a:pt x="7049" y="626"/>
                                <a:pt x="7061" y="634"/>
                                <a:pt x="7064" y="646"/>
                              </a:cubicBezTo>
                              <a:cubicBezTo>
                                <a:pt x="7066" y="658"/>
                                <a:pt x="7075" y="663"/>
                                <a:pt x="7083" y="663"/>
                              </a:cubicBezTo>
                              <a:cubicBezTo>
                                <a:pt x="7093" y="663"/>
                                <a:pt x="7102" y="656"/>
                                <a:pt x="7102" y="645"/>
                              </a:cubicBezTo>
                              <a:cubicBezTo>
                                <a:pt x="7102" y="627"/>
                                <a:pt x="7085" y="588"/>
                                <a:pt x="7035" y="588"/>
                              </a:cubicBezTo>
                              <a:cubicBezTo>
                                <a:pt x="7031" y="588"/>
                                <a:pt x="7031" y="588"/>
                                <a:pt x="7031" y="588"/>
                              </a:cubicBezTo>
                              <a:cubicBezTo>
                                <a:pt x="6994" y="588"/>
                                <a:pt x="6964" y="618"/>
                                <a:pt x="6964" y="655"/>
                              </a:cubicBezTo>
                              <a:cubicBezTo>
                                <a:pt x="6964" y="802"/>
                                <a:pt x="6964" y="802"/>
                                <a:pt x="6964" y="802"/>
                              </a:cubicBezTo>
                              <a:cubicBezTo>
                                <a:pt x="6964" y="839"/>
                                <a:pt x="6994" y="869"/>
                                <a:pt x="7031" y="869"/>
                              </a:cubicBezTo>
                              <a:cubicBezTo>
                                <a:pt x="7035" y="869"/>
                                <a:pt x="7035" y="869"/>
                                <a:pt x="7035" y="869"/>
                              </a:cubicBezTo>
                              <a:cubicBezTo>
                                <a:pt x="7072" y="869"/>
                                <a:pt x="7102" y="839"/>
                                <a:pt x="7102" y="802"/>
                              </a:cubicBezTo>
                              <a:cubicBezTo>
                                <a:pt x="7102" y="754"/>
                                <a:pt x="7102" y="754"/>
                                <a:pt x="7102" y="754"/>
                              </a:cubicBezTo>
                              <a:cubicBezTo>
                                <a:pt x="7102" y="717"/>
                                <a:pt x="7072" y="687"/>
                                <a:pt x="7035" y="687"/>
                              </a:cubicBezTo>
                              <a:cubicBezTo>
                                <a:pt x="7031" y="687"/>
                                <a:pt x="7031" y="687"/>
                                <a:pt x="7031" y="687"/>
                              </a:cubicBezTo>
                              <a:cubicBezTo>
                                <a:pt x="7021" y="687"/>
                                <a:pt x="7009" y="691"/>
                                <a:pt x="7002" y="696"/>
                              </a:cubicBezTo>
                              <a:cubicBezTo>
                                <a:pt x="7002" y="655"/>
                                <a:pt x="7002" y="655"/>
                                <a:pt x="7002" y="655"/>
                              </a:cubicBezTo>
                              <a:cubicBezTo>
                                <a:pt x="7002" y="640"/>
                                <a:pt x="7015" y="626"/>
                                <a:pt x="7031" y="626"/>
                              </a:cubicBezTo>
                              <a:close/>
                              <a:moveTo>
                                <a:pt x="7031" y="725"/>
                              </a:moveTo>
                              <a:cubicBezTo>
                                <a:pt x="7035" y="725"/>
                                <a:pt x="7035" y="725"/>
                                <a:pt x="7035" y="725"/>
                              </a:cubicBezTo>
                              <a:cubicBezTo>
                                <a:pt x="7051" y="725"/>
                                <a:pt x="7063" y="738"/>
                                <a:pt x="7063" y="754"/>
                              </a:cubicBezTo>
                              <a:cubicBezTo>
                                <a:pt x="7063" y="802"/>
                                <a:pt x="7063" y="802"/>
                                <a:pt x="7063" y="802"/>
                              </a:cubicBezTo>
                              <a:cubicBezTo>
                                <a:pt x="7063" y="818"/>
                                <a:pt x="7051" y="831"/>
                                <a:pt x="7035" y="831"/>
                              </a:cubicBezTo>
                              <a:cubicBezTo>
                                <a:pt x="7031" y="831"/>
                                <a:pt x="7031" y="831"/>
                                <a:pt x="7031" y="831"/>
                              </a:cubicBezTo>
                              <a:cubicBezTo>
                                <a:pt x="7015" y="831"/>
                                <a:pt x="7002" y="818"/>
                                <a:pt x="7002" y="802"/>
                              </a:cubicBezTo>
                              <a:cubicBezTo>
                                <a:pt x="7002" y="754"/>
                                <a:pt x="7002" y="754"/>
                                <a:pt x="7002" y="754"/>
                              </a:cubicBezTo>
                              <a:cubicBezTo>
                                <a:pt x="7002" y="738"/>
                                <a:pt x="7015" y="725"/>
                                <a:pt x="7031" y="725"/>
                              </a:cubicBezTo>
                              <a:close/>
                              <a:moveTo>
                                <a:pt x="6069" y="840"/>
                              </a:moveTo>
                              <a:cubicBezTo>
                                <a:pt x="6072" y="850"/>
                                <a:pt x="6072" y="850"/>
                                <a:pt x="6072" y="850"/>
                              </a:cubicBezTo>
                              <a:cubicBezTo>
                                <a:pt x="6072" y="860"/>
                                <a:pt x="6063" y="869"/>
                                <a:pt x="6052" y="869"/>
                              </a:cubicBezTo>
                              <a:cubicBezTo>
                                <a:pt x="6046" y="869"/>
                                <a:pt x="6040" y="866"/>
                                <a:pt x="6036" y="859"/>
                              </a:cubicBezTo>
                              <a:cubicBezTo>
                                <a:pt x="5990" y="779"/>
                                <a:pt x="5990" y="779"/>
                                <a:pt x="5990" y="779"/>
                              </a:cubicBezTo>
                              <a:cubicBezTo>
                                <a:pt x="5971" y="801"/>
                                <a:pt x="5971" y="801"/>
                                <a:pt x="5971" y="801"/>
                              </a:cubicBezTo>
                              <a:cubicBezTo>
                                <a:pt x="5971" y="850"/>
                                <a:pt x="5971" y="850"/>
                                <a:pt x="5971" y="850"/>
                              </a:cubicBezTo>
                              <a:cubicBezTo>
                                <a:pt x="5971" y="863"/>
                                <a:pt x="5961" y="869"/>
                                <a:pt x="5951" y="869"/>
                              </a:cubicBezTo>
                              <a:cubicBezTo>
                                <a:pt x="5941" y="869"/>
                                <a:pt x="5932" y="863"/>
                                <a:pt x="5932" y="850"/>
                              </a:cubicBezTo>
                              <a:cubicBezTo>
                                <a:pt x="5932" y="607"/>
                                <a:pt x="5932" y="607"/>
                                <a:pt x="5932" y="607"/>
                              </a:cubicBezTo>
                              <a:cubicBezTo>
                                <a:pt x="5932" y="594"/>
                                <a:pt x="5941" y="588"/>
                                <a:pt x="5951" y="588"/>
                              </a:cubicBezTo>
                              <a:cubicBezTo>
                                <a:pt x="5961" y="588"/>
                                <a:pt x="5971" y="594"/>
                                <a:pt x="5971" y="607"/>
                              </a:cubicBezTo>
                              <a:cubicBezTo>
                                <a:pt x="5971" y="745"/>
                                <a:pt x="5971" y="745"/>
                                <a:pt x="5971" y="745"/>
                              </a:cubicBezTo>
                              <a:cubicBezTo>
                                <a:pt x="6033" y="678"/>
                                <a:pt x="6033" y="678"/>
                                <a:pt x="6033" y="678"/>
                              </a:cubicBezTo>
                              <a:cubicBezTo>
                                <a:pt x="6037" y="674"/>
                                <a:pt x="6042" y="672"/>
                                <a:pt x="6047" y="672"/>
                              </a:cubicBezTo>
                              <a:cubicBezTo>
                                <a:pt x="6057" y="672"/>
                                <a:pt x="6066" y="681"/>
                                <a:pt x="6066" y="691"/>
                              </a:cubicBezTo>
                              <a:cubicBezTo>
                                <a:pt x="6066" y="696"/>
                                <a:pt x="6064" y="700"/>
                                <a:pt x="6061" y="704"/>
                              </a:cubicBezTo>
                              <a:cubicBezTo>
                                <a:pt x="6017" y="750"/>
                                <a:pt x="6017" y="750"/>
                                <a:pt x="6017" y="750"/>
                              </a:cubicBezTo>
                              <a:lnTo>
                                <a:pt x="6069" y="840"/>
                              </a:lnTo>
                              <a:close/>
                              <a:moveTo>
                                <a:pt x="6373" y="790"/>
                              </a:moveTo>
                              <a:cubicBezTo>
                                <a:pt x="6373" y="799"/>
                                <a:pt x="6367" y="809"/>
                                <a:pt x="6354" y="809"/>
                              </a:cubicBezTo>
                              <a:cubicBezTo>
                                <a:pt x="6340" y="809"/>
                                <a:pt x="6340" y="809"/>
                                <a:pt x="6340" y="809"/>
                              </a:cubicBezTo>
                              <a:cubicBezTo>
                                <a:pt x="6340" y="850"/>
                                <a:pt x="6340" y="850"/>
                                <a:pt x="6340" y="850"/>
                              </a:cubicBezTo>
                              <a:cubicBezTo>
                                <a:pt x="6340" y="863"/>
                                <a:pt x="6331" y="869"/>
                                <a:pt x="6321" y="869"/>
                              </a:cubicBezTo>
                              <a:cubicBezTo>
                                <a:pt x="6312" y="869"/>
                                <a:pt x="6302" y="863"/>
                                <a:pt x="6302" y="850"/>
                              </a:cubicBezTo>
                              <a:cubicBezTo>
                                <a:pt x="6302" y="809"/>
                                <a:pt x="6302" y="809"/>
                                <a:pt x="6302" y="809"/>
                              </a:cubicBezTo>
                              <a:cubicBezTo>
                                <a:pt x="6234" y="809"/>
                                <a:pt x="6234" y="809"/>
                                <a:pt x="6234" y="809"/>
                              </a:cubicBezTo>
                              <a:cubicBezTo>
                                <a:pt x="6221" y="809"/>
                                <a:pt x="6214" y="798"/>
                                <a:pt x="6214" y="787"/>
                              </a:cubicBezTo>
                              <a:cubicBezTo>
                                <a:pt x="6216" y="777"/>
                                <a:pt x="6216" y="777"/>
                                <a:pt x="6216" y="777"/>
                              </a:cubicBezTo>
                              <a:cubicBezTo>
                                <a:pt x="6293" y="600"/>
                                <a:pt x="6293" y="600"/>
                                <a:pt x="6293" y="600"/>
                              </a:cubicBezTo>
                              <a:cubicBezTo>
                                <a:pt x="6296" y="592"/>
                                <a:pt x="6303" y="588"/>
                                <a:pt x="6309" y="588"/>
                              </a:cubicBezTo>
                              <a:cubicBezTo>
                                <a:pt x="6321" y="588"/>
                                <a:pt x="6329" y="597"/>
                                <a:pt x="6329" y="607"/>
                              </a:cubicBezTo>
                              <a:cubicBezTo>
                                <a:pt x="6328" y="615"/>
                                <a:pt x="6328" y="615"/>
                                <a:pt x="6328" y="615"/>
                              </a:cubicBezTo>
                              <a:cubicBezTo>
                                <a:pt x="6260" y="771"/>
                                <a:pt x="6260" y="771"/>
                                <a:pt x="6260" y="771"/>
                              </a:cubicBezTo>
                              <a:cubicBezTo>
                                <a:pt x="6302" y="771"/>
                                <a:pt x="6302" y="771"/>
                                <a:pt x="6302" y="771"/>
                              </a:cubicBezTo>
                              <a:cubicBezTo>
                                <a:pt x="6302" y="743"/>
                                <a:pt x="6302" y="743"/>
                                <a:pt x="6302" y="743"/>
                              </a:cubicBezTo>
                              <a:cubicBezTo>
                                <a:pt x="6302" y="730"/>
                                <a:pt x="6311" y="724"/>
                                <a:pt x="6321" y="724"/>
                              </a:cubicBezTo>
                              <a:cubicBezTo>
                                <a:pt x="6331" y="724"/>
                                <a:pt x="6340" y="730"/>
                                <a:pt x="6340" y="743"/>
                              </a:cubicBezTo>
                              <a:cubicBezTo>
                                <a:pt x="6340" y="771"/>
                                <a:pt x="6340" y="771"/>
                                <a:pt x="6340" y="771"/>
                              </a:cubicBezTo>
                              <a:cubicBezTo>
                                <a:pt x="6354" y="771"/>
                                <a:pt x="6354" y="771"/>
                                <a:pt x="6354" y="771"/>
                              </a:cubicBezTo>
                              <a:cubicBezTo>
                                <a:pt x="6367" y="771"/>
                                <a:pt x="6373" y="780"/>
                                <a:pt x="6373" y="790"/>
                              </a:cubicBezTo>
                              <a:close/>
                              <a:moveTo>
                                <a:pt x="5888" y="690"/>
                              </a:moveTo>
                              <a:cubicBezTo>
                                <a:pt x="5887" y="696"/>
                                <a:pt x="5887" y="696"/>
                                <a:pt x="5887" y="696"/>
                              </a:cubicBezTo>
                              <a:cubicBezTo>
                                <a:pt x="5835" y="857"/>
                                <a:pt x="5835" y="857"/>
                                <a:pt x="5835" y="857"/>
                              </a:cubicBezTo>
                              <a:cubicBezTo>
                                <a:pt x="5832" y="865"/>
                                <a:pt x="5823" y="869"/>
                                <a:pt x="5817" y="869"/>
                              </a:cubicBezTo>
                              <a:cubicBezTo>
                                <a:pt x="5814" y="869"/>
                                <a:pt x="5814" y="869"/>
                                <a:pt x="5814" y="869"/>
                              </a:cubicBezTo>
                              <a:cubicBezTo>
                                <a:pt x="5807" y="869"/>
                                <a:pt x="5799" y="865"/>
                                <a:pt x="5796" y="857"/>
                              </a:cubicBezTo>
                              <a:cubicBezTo>
                                <a:pt x="5743" y="696"/>
                                <a:pt x="5743" y="696"/>
                                <a:pt x="5743" y="696"/>
                              </a:cubicBezTo>
                              <a:cubicBezTo>
                                <a:pt x="5743" y="690"/>
                                <a:pt x="5743" y="690"/>
                                <a:pt x="5743" y="690"/>
                              </a:cubicBezTo>
                              <a:cubicBezTo>
                                <a:pt x="5743" y="680"/>
                                <a:pt x="5751" y="672"/>
                                <a:pt x="5762" y="672"/>
                              </a:cubicBezTo>
                              <a:cubicBezTo>
                                <a:pt x="5769" y="672"/>
                                <a:pt x="5777" y="676"/>
                                <a:pt x="5780" y="685"/>
                              </a:cubicBezTo>
                              <a:cubicBezTo>
                                <a:pt x="5815" y="794"/>
                                <a:pt x="5815" y="794"/>
                                <a:pt x="5815" y="794"/>
                              </a:cubicBezTo>
                              <a:cubicBezTo>
                                <a:pt x="5851" y="685"/>
                                <a:pt x="5851" y="685"/>
                                <a:pt x="5851" y="685"/>
                              </a:cubicBezTo>
                              <a:cubicBezTo>
                                <a:pt x="5854" y="676"/>
                                <a:pt x="5861" y="672"/>
                                <a:pt x="5869" y="672"/>
                              </a:cubicBezTo>
                              <a:cubicBezTo>
                                <a:pt x="5880" y="672"/>
                                <a:pt x="5888" y="680"/>
                                <a:pt x="5888" y="690"/>
                              </a:cubicBezTo>
                              <a:close/>
                              <a:moveTo>
                                <a:pt x="7287" y="612"/>
                              </a:moveTo>
                              <a:cubicBezTo>
                                <a:pt x="7286" y="620"/>
                                <a:pt x="7286" y="620"/>
                                <a:pt x="7286" y="620"/>
                              </a:cubicBezTo>
                              <a:cubicBezTo>
                                <a:pt x="7214" y="856"/>
                                <a:pt x="7214" y="856"/>
                                <a:pt x="7214" y="856"/>
                              </a:cubicBezTo>
                              <a:cubicBezTo>
                                <a:pt x="7211" y="865"/>
                                <a:pt x="7203" y="869"/>
                                <a:pt x="7196" y="869"/>
                              </a:cubicBezTo>
                              <a:cubicBezTo>
                                <a:pt x="7184" y="869"/>
                                <a:pt x="7176" y="861"/>
                                <a:pt x="7176" y="850"/>
                              </a:cubicBezTo>
                              <a:cubicBezTo>
                                <a:pt x="7177" y="844"/>
                                <a:pt x="7177" y="844"/>
                                <a:pt x="7177" y="844"/>
                              </a:cubicBezTo>
                              <a:cubicBezTo>
                                <a:pt x="7242" y="628"/>
                                <a:pt x="7242" y="628"/>
                                <a:pt x="7242" y="628"/>
                              </a:cubicBezTo>
                              <a:cubicBezTo>
                                <a:pt x="7185" y="628"/>
                                <a:pt x="7185" y="628"/>
                                <a:pt x="7185" y="628"/>
                              </a:cubicBezTo>
                              <a:cubicBezTo>
                                <a:pt x="7185" y="641"/>
                                <a:pt x="7185" y="641"/>
                                <a:pt x="7185" y="641"/>
                              </a:cubicBezTo>
                              <a:cubicBezTo>
                                <a:pt x="7185" y="654"/>
                                <a:pt x="7175" y="660"/>
                                <a:pt x="7165" y="660"/>
                              </a:cubicBezTo>
                              <a:cubicBezTo>
                                <a:pt x="7156" y="660"/>
                                <a:pt x="7146" y="654"/>
                                <a:pt x="7146" y="641"/>
                              </a:cubicBezTo>
                              <a:cubicBezTo>
                                <a:pt x="7146" y="610"/>
                                <a:pt x="7146" y="610"/>
                                <a:pt x="7146" y="610"/>
                              </a:cubicBezTo>
                              <a:cubicBezTo>
                                <a:pt x="7146" y="600"/>
                                <a:pt x="7155" y="590"/>
                                <a:pt x="7165" y="590"/>
                              </a:cubicBezTo>
                              <a:cubicBezTo>
                                <a:pt x="7265" y="590"/>
                                <a:pt x="7265" y="590"/>
                                <a:pt x="7265" y="590"/>
                              </a:cubicBezTo>
                              <a:cubicBezTo>
                                <a:pt x="7279" y="590"/>
                                <a:pt x="7287" y="600"/>
                                <a:pt x="7287" y="612"/>
                              </a:cubicBezTo>
                              <a:close/>
                              <a:moveTo>
                                <a:pt x="6743" y="790"/>
                              </a:moveTo>
                              <a:cubicBezTo>
                                <a:pt x="6743" y="799"/>
                                <a:pt x="6737" y="809"/>
                                <a:pt x="6724" y="809"/>
                              </a:cubicBezTo>
                              <a:cubicBezTo>
                                <a:pt x="6711" y="809"/>
                                <a:pt x="6711" y="809"/>
                                <a:pt x="6711" y="809"/>
                              </a:cubicBezTo>
                              <a:cubicBezTo>
                                <a:pt x="6711" y="850"/>
                                <a:pt x="6711" y="850"/>
                                <a:pt x="6711" y="850"/>
                              </a:cubicBezTo>
                              <a:cubicBezTo>
                                <a:pt x="6711" y="863"/>
                                <a:pt x="6701" y="869"/>
                                <a:pt x="6692" y="869"/>
                              </a:cubicBezTo>
                              <a:cubicBezTo>
                                <a:pt x="6682" y="869"/>
                                <a:pt x="6672" y="863"/>
                                <a:pt x="6672" y="850"/>
                              </a:cubicBezTo>
                              <a:cubicBezTo>
                                <a:pt x="6672" y="809"/>
                                <a:pt x="6672" y="809"/>
                                <a:pt x="6672" y="809"/>
                              </a:cubicBezTo>
                              <a:cubicBezTo>
                                <a:pt x="6605" y="809"/>
                                <a:pt x="6605" y="809"/>
                                <a:pt x="6605" y="809"/>
                              </a:cubicBezTo>
                              <a:cubicBezTo>
                                <a:pt x="6591" y="809"/>
                                <a:pt x="6584" y="798"/>
                                <a:pt x="6584" y="787"/>
                              </a:cubicBezTo>
                              <a:cubicBezTo>
                                <a:pt x="6586" y="777"/>
                                <a:pt x="6586" y="777"/>
                                <a:pt x="6586" y="777"/>
                              </a:cubicBezTo>
                              <a:cubicBezTo>
                                <a:pt x="6663" y="600"/>
                                <a:pt x="6663" y="600"/>
                                <a:pt x="6663" y="600"/>
                              </a:cubicBezTo>
                              <a:cubicBezTo>
                                <a:pt x="6666" y="592"/>
                                <a:pt x="6673" y="588"/>
                                <a:pt x="6680" y="588"/>
                              </a:cubicBezTo>
                              <a:cubicBezTo>
                                <a:pt x="6692" y="588"/>
                                <a:pt x="6700" y="597"/>
                                <a:pt x="6700" y="607"/>
                              </a:cubicBezTo>
                              <a:cubicBezTo>
                                <a:pt x="6698" y="615"/>
                                <a:pt x="6698" y="615"/>
                                <a:pt x="6698" y="615"/>
                              </a:cubicBezTo>
                              <a:cubicBezTo>
                                <a:pt x="6631" y="771"/>
                                <a:pt x="6631" y="771"/>
                                <a:pt x="6631" y="771"/>
                              </a:cubicBezTo>
                              <a:cubicBezTo>
                                <a:pt x="6672" y="771"/>
                                <a:pt x="6672" y="771"/>
                                <a:pt x="6672" y="771"/>
                              </a:cubicBezTo>
                              <a:cubicBezTo>
                                <a:pt x="6672" y="743"/>
                                <a:pt x="6672" y="743"/>
                                <a:pt x="6672" y="743"/>
                              </a:cubicBezTo>
                              <a:cubicBezTo>
                                <a:pt x="6672" y="730"/>
                                <a:pt x="6682" y="724"/>
                                <a:pt x="6691" y="724"/>
                              </a:cubicBezTo>
                              <a:cubicBezTo>
                                <a:pt x="6701" y="724"/>
                                <a:pt x="6711" y="730"/>
                                <a:pt x="6711" y="743"/>
                              </a:cubicBezTo>
                              <a:cubicBezTo>
                                <a:pt x="6711" y="771"/>
                                <a:pt x="6711" y="771"/>
                                <a:pt x="6711" y="771"/>
                              </a:cubicBezTo>
                              <a:cubicBezTo>
                                <a:pt x="6724" y="771"/>
                                <a:pt x="6724" y="771"/>
                                <a:pt x="6724" y="771"/>
                              </a:cubicBezTo>
                              <a:cubicBezTo>
                                <a:pt x="6737" y="771"/>
                                <a:pt x="6743" y="780"/>
                                <a:pt x="6743" y="790"/>
                              </a:cubicBezTo>
                              <a:close/>
                              <a:moveTo>
                                <a:pt x="8465" y="603"/>
                              </a:moveTo>
                              <a:cubicBezTo>
                                <a:pt x="8462" y="593"/>
                                <a:pt x="8453" y="588"/>
                                <a:pt x="8443" y="588"/>
                              </a:cubicBezTo>
                              <a:cubicBezTo>
                                <a:pt x="8434" y="588"/>
                                <a:pt x="8425" y="593"/>
                                <a:pt x="8421" y="603"/>
                              </a:cubicBezTo>
                              <a:cubicBezTo>
                                <a:pt x="8345" y="845"/>
                                <a:pt x="8345" y="845"/>
                                <a:pt x="8345" y="845"/>
                              </a:cubicBezTo>
                              <a:cubicBezTo>
                                <a:pt x="8345" y="851"/>
                                <a:pt x="8345" y="851"/>
                                <a:pt x="8345" y="851"/>
                              </a:cubicBezTo>
                              <a:cubicBezTo>
                                <a:pt x="8345" y="861"/>
                                <a:pt x="8353" y="869"/>
                                <a:pt x="8364" y="869"/>
                              </a:cubicBezTo>
                              <a:cubicBezTo>
                                <a:pt x="8372" y="869"/>
                                <a:pt x="8380" y="865"/>
                                <a:pt x="8383" y="855"/>
                              </a:cubicBezTo>
                              <a:cubicBezTo>
                                <a:pt x="8399" y="802"/>
                                <a:pt x="8399" y="802"/>
                                <a:pt x="8399" y="802"/>
                              </a:cubicBezTo>
                              <a:cubicBezTo>
                                <a:pt x="8488" y="802"/>
                                <a:pt x="8488" y="802"/>
                                <a:pt x="8488" y="802"/>
                              </a:cubicBezTo>
                              <a:cubicBezTo>
                                <a:pt x="8504" y="855"/>
                                <a:pt x="8504" y="855"/>
                                <a:pt x="8504" y="855"/>
                              </a:cubicBezTo>
                              <a:cubicBezTo>
                                <a:pt x="8507" y="865"/>
                                <a:pt x="8515" y="869"/>
                                <a:pt x="8523" y="869"/>
                              </a:cubicBezTo>
                              <a:cubicBezTo>
                                <a:pt x="8534" y="869"/>
                                <a:pt x="8542" y="861"/>
                                <a:pt x="8542" y="851"/>
                              </a:cubicBezTo>
                              <a:cubicBezTo>
                                <a:pt x="8541" y="845"/>
                                <a:pt x="8541" y="845"/>
                                <a:pt x="8541" y="845"/>
                              </a:cubicBezTo>
                              <a:lnTo>
                                <a:pt x="8465" y="603"/>
                              </a:lnTo>
                              <a:close/>
                              <a:moveTo>
                                <a:pt x="8411" y="764"/>
                              </a:moveTo>
                              <a:cubicBezTo>
                                <a:pt x="8443" y="658"/>
                                <a:pt x="8443" y="658"/>
                                <a:pt x="8443" y="658"/>
                              </a:cubicBezTo>
                              <a:cubicBezTo>
                                <a:pt x="8476" y="764"/>
                                <a:pt x="8476" y="764"/>
                                <a:pt x="8476" y="764"/>
                              </a:cubicBezTo>
                              <a:lnTo>
                                <a:pt x="8411" y="764"/>
                              </a:lnTo>
                              <a:close/>
                              <a:moveTo>
                                <a:pt x="8743" y="607"/>
                              </a:moveTo>
                              <a:cubicBezTo>
                                <a:pt x="8743" y="850"/>
                                <a:pt x="8743" y="850"/>
                                <a:pt x="8743" y="850"/>
                              </a:cubicBezTo>
                              <a:cubicBezTo>
                                <a:pt x="8743" y="860"/>
                                <a:pt x="8734" y="869"/>
                                <a:pt x="8724" y="869"/>
                              </a:cubicBezTo>
                              <a:cubicBezTo>
                                <a:pt x="8719" y="869"/>
                                <a:pt x="8719" y="869"/>
                                <a:pt x="8719" y="869"/>
                              </a:cubicBezTo>
                              <a:cubicBezTo>
                                <a:pt x="8714" y="869"/>
                                <a:pt x="8704" y="868"/>
                                <a:pt x="8698" y="853"/>
                              </a:cubicBezTo>
                              <a:cubicBezTo>
                                <a:pt x="8621" y="680"/>
                                <a:pt x="8621" y="680"/>
                                <a:pt x="8621" y="680"/>
                              </a:cubicBezTo>
                              <a:cubicBezTo>
                                <a:pt x="8621" y="850"/>
                                <a:pt x="8621" y="850"/>
                                <a:pt x="8621" y="850"/>
                              </a:cubicBezTo>
                              <a:cubicBezTo>
                                <a:pt x="8621" y="863"/>
                                <a:pt x="8612" y="869"/>
                                <a:pt x="8603" y="869"/>
                              </a:cubicBezTo>
                              <a:cubicBezTo>
                                <a:pt x="8593" y="869"/>
                                <a:pt x="8583" y="863"/>
                                <a:pt x="8583" y="850"/>
                              </a:cubicBezTo>
                              <a:cubicBezTo>
                                <a:pt x="8583" y="608"/>
                                <a:pt x="8583" y="608"/>
                                <a:pt x="8583" y="608"/>
                              </a:cubicBezTo>
                              <a:cubicBezTo>
                                <a:pt x="8583" y="598"/>
                                <a:pt x="8591" y="588"/>
                                <a:pt x="8603" y="588"/>
                              </a:cubicBezTo>
                              <a:cubicBezTo>
                                <a:pt x="8608" y="588"/>
                                <a:pt x="8608" y="588"/>
                                <a:pt x="8608" y="588"/>
                              </a:cubicBezTo>
                              <a:cubicBezTo>
                                <a:pt x="8613" y="588"/>
                                <a:pt x="8622" y="588"/>
                                <a:pt x="8628" y="602"/>
                              </a:cubicBezTo>
                              <a:cubicBezTo>
                                <a:pt x="8705" y="774"/>
                                <a:pt x="8705" y="774"/>
                                <a:pt x="8705" y="774"/>
                              </a:cubicBezTo>
                              <a:cubicBezTo>
                                <a:pt x="8705" y="607"/>
                                <a:pt x="8705" y="607"/>
                                <a:pt x="8705" y="607"/>
                              </a:cubicBezTo>
                              <a:cubicBezTo>
                                <a:pt x="8705" y="594"/>
                                <a:pt x="8714" y="588"/>
                                <a:pt x="8723" y="588"/>
                              </a:cubicBezTo>
                              <a:cubicBezTo>
                                <a:pt x="8733" y="588"/>
                                <a:pt x="8743" y="594"/>
                                <a:pt x="8743" y="607"/>
                              </a:cubicBezTo>
                              <a:close/>
                              <a:moveTo>
                                <a:pt x="9080" y="607"/>
                              </a:moveTo>
                              <a:cubicBezTo>
                                <a:pt x="9080" y="850"/>
                                <a:pt x="9080" y="850"/>
                                <a:pt x="9080" y="850"/>
                              </a:cubicBezTo>
                              <a:cubicBezTo>
                                <a:pt x="9080" y="860"/>
                                <a:pt x="9071" y="869"/>
                                <a:pt x="9061" y="869"/>
                              </a:cubicBezTo>
                              <a:cubicBezTo>
                                <a:pt x="9056" y="869"/>
                                <a:pt x="9056" y="869"/>
                                <a:pt x="9056" y="869"/>
                              </a:cubicBezTo>
                              <a:cubicBezTo>
                                <a:pt x="9051" y="869"/>
                                <a:pt x="9041" y="868"/>
                                <a:pt x="9035" y="853"/>
                              </a:cubicBezTo>
                              <a:cubicBezTo>
                                <a:pt x="8958" y="680"/>
                                <a:pt x="8958" y="680"/>
                                <a:pt x="8958" y="680"/>
                              </a:cubicBezTo>
                              <a:cubicBezTo>
                                <a:pt x="8958" y="850"/>
                                <a:pt x="8958" y="850"/>
                                <a:pt x="8958" y="850"/>
                              </a:cubicBezTo>
                              <a:cubicBezTo>
                                <a:pt x="8958" y="863"/>
                                <a:pt x="8949" y="869"/>
                                <a:pt x="8939" y="869"/>
                              </a:cubicBezTo>
                              <a:cubicBezTo>
                                <a:pt x="8930" y="869"/>
                                <a:pt x="8920" y="863"/>
                                <a:pt x="8920" y="850"/>
                              </a:cubicBezTo>
                              <a:cubicBezTo>
                                <a:pt x="8920" y="608"/>
                                <a:pt x="8920" y="608"/>
                                <a:pt x="8920" y="608"/>
                              </a:cubicBezTo>
                              <a:cubicBezTo>
                                <a:pt x="8920" y="598"/>
                                <a:pt x="8927" y="588"/>
                                <a:pt x="8940" y="588"/>
                              </a:cubicBezTo>
                              <a:cubicBezTo>
                                <a:pt x="8945" y="588"/>
                                <a:pt x="8945" y="588"/>
                                <a:pt x="8945" y="588"/>
                              </a:cubicBezTo>
                              <a:cubicBezTo>
                                <a:pt x="8949" y="588"/>
                                <a:pt x="8959" y="588"/>
                                <a:pt x="8965" y="602"/>
                              </a:cubicBezTo>
                              <a:cubicBezTo>
                                <a:pt x="9041" y="774"/>
                                <a:pt x="9041" y="774"/>
                                <a:pt x="9041" y="774"/>
                              </a:cubicBezTo>
                              <a:cubicBezTo>
                                <a:pt x="9041" y="607"/>
                                <a:pt x="9041" y="607"/>
                                <a:pt x="9041" y="607"/>
                              </a:cubicBezTo>
                              <a:cubicBezTo>
                                <a:pt x="9041" y="594"/>
                                <a:pt x="9051" y="588"/>
                                <a:pt x="9060" y="588"/>
                              </a:cubicBezTo>
                              <a:cubicBezTo>
                                <a:pt x="9070" y="588"/>
                                <a:pt x="9080" y="594"/>
                                <a:pt x="9080" y="607"/>
                              </a:cubicBezTo>
                              <a:close/>
                              <a:moveTo>
                                <a:pt x="8283" y="724"/>
                              </a:moveTo>
                              <a:cubicBezTo>
                                <a:pt x="8301" y="710"/>
                                <a:pt x="8311" y="688"/>
                                <a:pt x="8311" y="665"/>
                              </a:cubicBezTo>
                              <a:cubicBezTo>
                                <a:pt x="8311" y="622"/>
                                <a:pt x="8280" y="590"/>
                                <a:pt x="8236" y="590"/>
                              </a:cubicBezTo>
                              <a:cubicBezTo>
                                <a:pt x="8177" y="590"/>
                                <a:pt x="8177" y="590"/>
                                <a:pt x="8177" y="590"/>
                              </a:cubicBezTo>
                              <a:cubicBezTo>
                                <a:pt x="8166" y="590"/>
                                <a:pt x="8157" y="600"/>
                                <a:pt x="8157" y="610"/>
                              </a:cubicBezTo>
                              <a:cubicBezTo>
                                <a:pt x="8157" y="848"/>
                                <a:pt x="8157" y="848"/>
                                <a:pt x="8157" y="848"/>
                              </a:cubicBezTo>
                              <a:cubicBezTo>
                                <a:pt x="8157" y="858"/>
                                <a:pt x="8166" y="867"/>
                                <a:pt x="8177" y="867"/>
                              </a:cubicBezTo>
                              <a:cubicBezTo>
                                <a:pt x="8236" y="867"/>
                                <a:pt x="8236" y="867"/>
                                <a:pt x="8236" y="867"/>
                              </a:cubicBezTo>
                              <a:cubicBezTo>
                                <a:pt x="8279" y="867"/>
                                <a:pt x="8314" y="832"/>
                                <a:pt x="8314" y="789"/>
                              </a:cubicBezTo>
                              <a:cubicBezTo>
                                <a:pt x="8314" y="785"/>
                                <a:pt x="8314" y="785"/>
                                <a:pt x="8314" y="785"/>
                              </a:cubicBezTo>
                              <a:cubicBezTo>
                                <a:pt x="8314" y="761"/>
                                <a:pt x="8301" y="737"/>
                                <a:pt x="8283" y="724"/>
                              </a:cubicBezTo>
                              <a:close/>
                              <a:moveTo>
                                <a:pt x="8196" y="628"/>
                              </a:moveTo>
                              <a:cubicBezTo>
                                <a:pt x="8236" y="628"/>
                                <a:pt x="8236" y="628"/>
                                <a:pt x="8236" y="628"/>
                              </a:cubicBezTo>
                              <a:cubicBezTo>
                                <a:pt x="8258" y="628"/>
                                <a:pt x="8273" y="643"/>
                                <a:pt x="8273" y="665"/>
                              </a:cubicBezTo>
                              <a:cubicBezTo>
                                <a:pt x="8273" y="688"/>
                                <a:pt x="8257" y="706"/>
                                <a:pt x="8236" y="706"/>
                              </a:cubicBezTo>
                              <a:cubicBezTo>
                                <a:pt x="8196" y="706"/>
                                <a:pt x="8196" y="706"/>
                                <a:pt x="8196" y="706"/>
                              </a:cubicBezTo>
                              <a:lnTo>
                                <a:pt x="8196" y="628"/>
                              </a:lnTo>
                              <a:close/>
                              <a:moveTo>
                                <a:pt x="8276" y="789"/>
                              </a:moveTo>
                              <a:cubicBezTo>
                                <a:pt x="8276" y="810"/>
                                <a:pt x="8258" y="829"/>
                                <a:pt x="8236" y="829"/>
                              </a:cubicBezTo>
                              <a:cubicBezTo>
                                <a:pt x="8196" y="829"/>
                                <a:pt x="8196" y="829"/>
                                <a:pt x="8196" y="829"/>
                              </a:cubicBezTo>
                              <a:cubicBezTo>
                                <a:pt x="8196" y="744"/>
                                <a:pt x="8196" y="744"/>
                                <a:pt x="8196" y="744"/>
                              </a:cubicBezTo>
                              <a:cubicBezTo>
                                <a:pt x="8236" y="744"/>
                                <a:pt x="8236" y="744"/>
                                <a:pt x="8236" y="744"/>
                              </a:cubicBezTo>
                              <a:cubicBezTo>
                                <a:pt x="8257" y="744"/>
                                <a:pt x="8276" y="762"/>
                                <a:pt x="8276" y="785"/>
                              </a:cubicBezTo>
                              <a:lnTo>
                                <a:pt x="8276" y="789"/>
                              </a:lnTo>
                              <a:close/>
                              <a:moveTo>
                                <a:pt x="7868" y="579"/>
                              </a:moveTo>
                              <a:cubicBezTo>
                                <a:pt x="7868" y="910"/>
                                <a:pt x="7868" y="910"/>
                                <a:pt x="7868" y="910"/>
                              </a:cubicBezTo>
                              <a:cubicBezTo>
                                <a:pt x="7868" y="923"/>
                                <a:pt x="7859" y="929"/>
                                <a:pt x="7849" y="929"/>
                              </a:cubicBezTo>
                              <a:cubicBezTo>
                                <a:pt x="7839" y="929"/>
                                <a:pt x="7829" y="923"/>
                                <a:pt x="7829" y="910"/>
                              </a:cubicBezTo>
                              <a:cubicBezTo>
                                <a:pt x="7829" y="579"/>
                                <a:pt x="7829" y="579"/>
                                <a:pt x="7829" y="579"/>
                              </a:cubicBezTo>
                              <a:cubicBezTo>
                                <a:pt x="7829" y="566"/>
                                <a:pt x="7839" y="560"/>
                                <a:pt x="7849" y="560"/>
                              </a:cubicBezTo>
                              <a:cubicBezTo>
                                <a:pt x="7858" y="560"/>
                                <a:pt x="7868" y="566"/>
                                <a:pt x="7868" y="579"/>
                              </a:cubicBezTo>
                              <a:close/>
                              <a:moveTo>
                                <a:pt x="8093" y="607"/>
                              </a:moveTo>
                              <a:cubicBezTo>
                                <a:pt x="8093" y="850"/>
                                <a:pt x="8093" y="850"/>
                                <a:pt x="8093" y="850"/>
                              </a:cubicBezTo>
                              <a:cubicBezTo>
                                <a:pt x="8093" y="863"/>
                                <a:pt x="8084" y="869"/>
                                <a:pt x="8074" y="869"/>
                              </a:cubicBezTo>
                              <a:cubicBezTo>
                                <a:pt x="8065" y="869"/>
                                <a:pt x="8055" y="863"/>
                                <a:pt x="8055" y="850"/>
                              </a:cubicBezTo>
                              <a:cubicBezTo>
                                <a:pt x="8055" y="607"/>
                                <a:pt x="8055" y="607"/>
                                <a:pt x="8055" y="607"/>
                              </a:cubicBezTo>
                              <a:cubicBezTo>
                                <a:pt x="8055" y="594"/>
                                <a:pt x="8065" y="588"/>
                                <a:pt x="8074" y="588"/>
                              </a:cubicBezTo>
                              <a:cubicBezTo>
                                <a:pt x="8084" y="588"/>
                                <a:pt x="8093" y="594"/>
                                <a:pt x="8093" y="607"/>
                              </a:cubicBezTo>
                              <a:close/>
                              <a:moveTo>
                                <a:pt x="7403" y="588"/>
                              </a:moveTo>
                              <a:cubicBezTo>
                                <a:pt x="7399" y="588"/>
                                <a:pt x="7399" y="588"/>
                                <a:pt x="7399" y="588"/>
                              </a:cubicBezTo>
                              <a:cubicBezTo>
                                <a:pt x="7361" y="588"/>
                                <a:pt x="7331" y="618"/>
                                <a:pt x="7331" y="655"/>
                              </a:cubicBezTo>
                              <a:cubicBezTo>
                                <a:pt x="7331" y="701"/>
                                <a:pt x="7331" y="701"/>
                                <a:pt x="7331" y="701"/>
                              </a:cubicBezTo>
                              <a:cubicBezTo>
                                <a:pt x="7331" y="738"/>
                                <a:pt x="7361" y="768"/>
                                <a:pt x="7399" y="768"/>
                              </a:cubicBezTo>
                              <a:cubicBezTo>
                                <a:pt x="7403" y="768"/>
                                <a:pt x="7403" y="768"/>
                                <a:pt x="7403" y="768"/>
                              </a:cubicBezTo>
                              <a:cubicBezTo>
                                <a:pt x="7413" y="768"/>
                                <a:pt x="7426" y="764"/>
                                <a:pt x="7431" y="759"/>
                              </a:cubicBezTo>
                              <a:cubicBezTo>
                                <a:pt x="7431" y="802"/>
                                <a:pt x="7431" y="802"/>
                                <a:pt x="7431" y="802"/>
                              </a:cubicBezTo>
                              <a:cubicBezTo>
                                <a:pt x="7431" y="818"/>
                                <a:pt x="7418" y="831"/>
                                <a:pt x="7403" y="831"/>
                              </a:cubicBezTo>
                              <a:cubicBezTo>
                                <a:pt x="7399" y="831"/>
                                <a:pt x="7399" y="831"/>
                                <a:pt x="7399" y="831"/>
                              </a:cubicBezTo>
                              <a:cubicBezTo>
                                <a:pt x="7384" y="831"/>
                                <a:pt x="7372" y="820"/>
                                <a:pt x="7370" y="807"/>
                              </a:cubicBezTo>
                              <a:cubicBezTo>
                                <a:pt x="7368" y="796"/>
                                <a:pt x="7359" y="791"/>
                                <a:pt x="7351" y="791"/>
                              </a:cubicBezTo>
                              <a:cubicBezTo>
                                <a:pt x="7341" y="791"/>
                                <a:pt x="7331" y="798"/>
                                <a:pt x="7331" y="810"/>
                              </a:cubicBezTo>
                              <a:cubicBezTo>
                                <a:pt x="7331" y="832"/>
                                <a:pt x="7355" y="869"/>
                                <a:pt x="7399" y="869"/>
                              </a:cubicBezTo>
                              <a:cubicBezTo>
                                <a:pt x="7403" y="869"/>
                                <a:pt x="7403" y="869"/>
                                <a:pt x="7403" y="869"/>
                              </a:cubicBezTo>
                              <a:cubicBezTo>
                                <a:pt x="7440" y="869"/>
                                <a:pt x="7470" y="839"/>
                                <a:pt x="7470" y="802"/>
                              </a:cubicBezTo>
                              <a:cubicBezTo>
                                <a:pt x="7470" y="655"/>
                                <a:pt x="7470" y="655"/>
                                <a:pt x="7470" y="655"/>
                              </a:cubicBezTo>
                              <a:cubicBezTo>
                                <a:pt x="7470" y="618"/>
                                <a:pt x="7440" y="588"/>
                                <a:pt x="7403" y="588"/>
                              </a:cubicBezTo>
                              <a:close/>
                              <a:moveTo>
                                <a:pt x="7431" y="701"/>
                              </a:moveTo>
                              <a:cubicBezTo>
                                <a:pt x="7431" y="717"/>
                                <a:pt x="7419" y="730"/>
                                <a:pt x="7403" y="730"/>
                              </a:cubicBezTo>
                              <a:cubicBezTo>
                                <a:pt x="7399" y="730"/>
                                <a:pt x="7399" y="730"/>
                                <a:pt x="7399" y="730"/>
                              </a:cubicBezTo>
                              <a:cubicBezTo>
                                <a:pt x="7383" y="730"/>
                                <a:pt x="7370" y="717"/>
                                <a:pt x="7370" y="701"/>
                              </a:cubicBezTo>
                              <a:cubicBezTo>
                                <a:pt x="7370" y="655"/>
                                <a:pt x="7370" y="655"/>
                                <a:pt x="7370" y="655"/>
                              </a:cubicBezTo>
                              <a:cubicBezTo>
                                <a:pt x="7370" y="639"/>
                                <a:pt x="7383" y="626"/>
                                <a:pt x="7399" y="626"/>
                              </a:cubicBezTo>
                              <a:cubicBezTo>
                                <a:pt x="7403" y="626"/>
                                <a:pt x="7403" y="626"/>
                                <a:pt x="7403" y="626"/>
                              </a:cubicBezTo>
                              <a:cubicBezTo>
                                <a:pt x="7419" y="626"/>
                                <a:pt x="7431" y="639"/>
                                <a:pt x="7431" y="655"/>
                              </a:cubicBezTo>
                              <a:lnTo>
                                <a:pt x="7431" y="701"/>
                              </a:lnTo>
                              <a:close/>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TeVerwijderenShape_5" o:spid="_x0000_s1026" editas="canvas" style="position:absolute;margin-left:0;margin-top:0;width:595.3pt;height:60.05pt;z-index:-251649024;mso-position-horizontal-relative:page;mso-position-vertical:bottom;mso-position-vertical-relative:page" coordsize="75603,7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&#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7626;visibility:visible;mso-wrap-style:square">
                <v:fill o:detectmouseclick="t"/>
                <v:path o:connecttype="none"/>
              </v:shape>
              <v:shape id="Freeform 4" o:spid="_x0000_s1028" style="position:absolute;left:10026;top:1257;width:55988;height:2959;visibility:visible;mso-wrap-style:square;v-text-anchor:top" coordsize="17634,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YNAsUA&#10;AADaAAAADwAAAGRycy9kb3ducmV2LnhtbESPQWsCMRSE7wX/Q3iFXqQm7cHq1ihVKYgiqO2lt8fm&#10;dbN187ImqW7/fVMQehxm5htmMutcI84UYu1Zw8NAgSAuvam50vD+9no/AhETssHGM2n4oQizae9m&#10;goXxF97T+ZAqkSEcC9RgU2oLKWNpyWEc+JY4e58+OExZhkqagJcMd418VGooHdacFyy2tLBUHg/f&#10;TsNwftpv1nO7VZtK9cPTsv7YfS20vrvtXp5BJOrSf/jaXhkNY/i7km+A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g0CxQAAANoAAAAPAAAAAAAAAAAAAAAAAJgCAABkcnMv&#10;ZG93bnJldi54bWxQSwUGAAAAAAQABAD1AAAAigMAAAAA&#10;" path="m16090,112v-3,,-3,,-3,c16050,112,16020,140,16020,176v,68,,68,,68c16020,281,16050,309,16087,309v3,,3,,3,c16127,309,16156,281,16156,244v,-68,,-68,,-68c16156,140,16126,112,16090,112xm16118,244v,16,-12,27,-28,27c16087,271,16087,271,16087,271v-16,,-28,-11,-28,-27c16059,176,16059,176,16059,176v,-15,12,-26,28,-26c16090,150,16090,150,16090,150v16,,28,11,28,26l16118,244xm3308,131v,159,,159,,159c3308,303,3298,309,3289,309v-10,,-19,-6,-19,-19c3270,131,3270,131,3270,131v,-13,9,-19,19,-19c3298,112,3308,118,3308,131xm6638,309v-43,,-78,-35,-78,-78c6560,47,6560,47,6560,47v,-13,9,-19,19,-19c6589,28,6598,34,6598,47v,184,,184,,184c6598,253,6616,271,6638,271v4,,4,,4,c6663,271,6681,253,6681,231v,-184,,-184,,-184c6681,34,6691,28,6701,28v9,,19,6,19,19c6720,231,6720,231,6720,231v,43,-35,78,-78,78l6638,309xm3227,289v,11,-8,19,-19,19c3173,308,3154,288,3154,253v,-206,,-206,,-206c3154,36,3162,28,3173,28v11,,19,8,19,19c3192,253,3192,253,3192,253v,9,7,17,16,17c3219,270,3227,278,3227,289xm6783,151v-13,,-19,-10,-19,-19c6764,122,6770,113,6783,113v6,,6,,6,c6789,47,6789,47,6789,47v,-13,10,-19,19,-19c6818,28,6828,34,6828,47v,66,,66,,66c6842,113,6842,113,6842,113v13,,19,9,19,19c6861,141,6855,151,6842,151v-14,,-14,,-14,c6828,253,6828,253,6828,253v,7,6,17,16,17c6857,270,6863,280,6863,289v,9,-6,19,-19,19c6813,308,6789,284,6789,253v,-102,,-102,,-102l6783,151xm3040,112v-3,,-3,,-3,c3001,112,2970,140,2970,176v,68,,68,,68c2970,281,3000,309,3037,309v3,,3,,3,c3069,309,3087,295,3100,270v2,-9,2,-9,2,-9c3102,250,3092,244,3082,244v-21,,-15,27,-42,27c3037,271,3037,271,3037,271v-16,,-28,-11,-28,-27c3009,230,3009,230,3009,230v78,,78,,78,c3097,230,3106,221,3106,211v,-33,,-33,,-33c3106,139,3077,112,3040,112xm3068,194v-59,,-59,,-59,c3009,176,3009,176,3009,176v,-15,12,-26,28,-26c3041,150,3041,150,3041,150v14,,27,11,27,28l3068,194xm6959,150v-11,,-20,4,-20,18c6939,289,6939,289,6939,289v,13,-10,20,-20,20c6909,309,6900,302,6900,289v,-158,,-158,,-158c6900,118,6909,112,6919,112v9,,16,2,20,8c6943,114,6953,112,6958,112v33,,45,17,49,31c7008,148,7008,148,7008,148v,10,-11,16,-21,16c6970,164,6981,150,6959,150xm7871,19v,331,,331,,331c7871,363,7862,369,7852,369v-9,,-19,-6,-19,-19c7833,19,7833,19,7833,19v,-13,9,-19,19,-19c7861,,7871,6,7871,19xm7666,289v,9,-7,19,-19,19c7616,308,7592,284,7592,253v,-102,,-102,,-102c7586,151,7586,151,7586,151v-13,,-19,-10,-19,-19c7567,122,7573,113,7586,113v6,,6,,6,c7592,47,7592,47,7592,47v,-13,10,-19,19,-19c7621,28,7631,34,7631,47v,66,,66,,66c7645,113,7645,113,7645,113v12,,19,9,19,19c7664,141,7657,151,7645,151v-14,,-14,,-14,c7631,253,7631,253,7631,253v,7,6,17,16,17c7659,270,7666,280,7666,289xm2580,28v-3,,-3,,-3,c2533,28,2498,61,2498,104v,128,,128,,128c2498,276,2533,309,2576,309v4,,4,,4,c2623,309,2658,276,2658,232v,-128,,-128,,-128c2658,61,2623,28,2580,28xm2620,232v,22,-18,39,-40,39c2576,271,2576,271,2576,271v-21,,-39,-17,-39,-39c2537,104,2537,104,2537,104v,-21,18,-38,39,-38c2580,66,2580,66,2580,66v22,,40,16,40,38l2620,232xm15858,178v,112,,112,,112c15858,303,15848,309,15839,309v-9,,-19,-6,-19,-19c15820,178,15820,178,15820,178v,-16,-12,-28,-28,-28c15788,150,15788,150,15788,150v-15,,-28,12,-28,28c15760,290,15760,290,15760,290v,13,-9,19,-19,19c15732,309,15722,303,15722,290v,-159,,-159,,-159c15722,118,15732,112,15741,112v7,,15,2,19,10c15772,112,15780,112,15788,112v4,,4,,4,c15831,112,15858,141,15858,178xm15668,47v,9,,9,,9c15668,68,15658,74,15649,74v-10,,-19,-6,-19,-18c15630,47,15630,47,15630,47v,-13,9,-19,19,-19c15658,28,15668,34,15668,47xm15668,131v,159,,159,,159c15668,303,15658,309,15649,309v-10,,-19,-6,-19,-19c15630,131,15630,131,15630,131v,-13,9,-19,19,-19c15658,112,15668,118,15668,131xm7513,309v-9,,-19,-6,-19,-19c7494,177,7494,177,7494,177v,-18,-14,-27,-28,-27c7465,150,7465,150,7465,150v-19,,-30,13,-30,30c7435,290,7435,290,7435,290v,13,-10,19,-19,19c7406,309,7397,303,7397,290v,-243,,-243,,-243c7397,34,7406,28,7416,28v9,,19,6,19,19c7435,122,7435,122,7435,122v8,-8,22,-10,28,-10c7468,112,7468,112,7468,112v38,,65,29,65,65c7533,290,7533,290,7533,290v,13,-10,19,-20,19xm7349,245v,37,-29,64,-66,64c7280,309,7280,309,7280,309v-37,,-67,-28,-67,-65c7213,176,7213,176,7213,176v,-36,30,-64,67,-64c7283,112,7283,112,7283,112v37,,66,27,66,64c7349,188,7340,195,7330,195v-9,,-19,-7,-19,-19c7311,160,7299,150,7283,150v-3,,-3,,-3,c7264,150,7252,161,7252,176v,68,,68,,68c7252,260,7264,271,7280,271v3,,3,,3,c7299,271,7311,260,7311,245v,-13,10,-19,19,-19c7340,226,7349,232,7349,245xm2935,289v,9,-7,19,-20,19c2885,308,2861,284,2861,253v,-102,,-102,,-102c2855,151,2855,151,2855,151v-13,,-20,-10,-20,-19c2835,122,2842,113,2855,113v6,,6,,6,c2861,47,2861,47,2861,47v,-13,10,-19,19,-19c2889,28,2899,34,2899,47v,66,,66,,66c2913,113,2913,113,2913,113v13,,20,9,20,19c2933,141,2926,151,2913,151v-14,,-14,,-14,c2899,253,2899,253,2899,253v,7,7,17,16,17c2928,270,2935,280,2935,289xm15956,83v,30,,30,,30c15970,113,15970,113,15970,113v12,,18,9,18,19c15988,141,15982,151,15970,151v-14,,-14,,-14,c15956,290,15956,290,15956,290v,13,-10,19,-19,19c15927,309,15918,303,15918,290v,-139,,-139,,-139c15914,151,15914,151,15914,151v-13,,-19,-10,-19,-19c15895,122,15901,113,15914,113v4,,4,,4,c15918,83,15918,83,15918,83v,-31,18,-55,54,-55c15984,28,15990,37,15990,47v,9,-6,19,-18,19c15962,66,15956,74,15956,83xm2814,143v1,5,1,5,1,5c2815,158,2804,164,2795,164v-18,,-7,-14,-29,-14c2755,150,2746,154,2746,168v,121,,121,,121c2746,302,2736,309,2726,309v-9,,-19,-7,-19,-20c2707,131,2707,131,2707,131v,-13,10,-19,20,-19c2735,112,2743,114,2746,120v4,-6,14,-8,19,-8c2798,112,2810,129,2814,143xm7166,270v2,-9,2,-9,2,-9c7168,250,7158,244,7148,244v-21,,-14,27,-42,27c7103,271,7103,271,7103,271v-16,,-28,-11,-28,-27c7075,230,7075,230,7075,230v78,,78,,78,c7164,230,7173,221,7173,211v,-33,,-33,,-33c7173,139,7143,112,7106,112v-3,,-3,,-3,c7067,112,7037,140,7037,176v,68,,68,,68c7037,281,7066,309,7103,309v3,,3,,3,c7135,309,7153,295,7166,270xm7075,176v,-15,13,-26,28,-26c7107,150,7107,150,7107,150v14,,27,11,27,28c7134,194,7134,194,7134,194v-59,,-59,,-59,l7075,176xm4341,178v,112,,112,,112c4341,303,4332,309,4322,309v-9,,-19,-6,-19,-19c4303,178,4303,178,4303,178v,-16,-12,-28,-28,-28c4272,150,4272,150,4272,150v-16,,-28,12,-28,28c4244,290,4244,290,4244,290v,13,-10,19,-19,19c4215,309,4205,303,4205,290v,-159,,-159,,-159c4205,118,4215,112,4225,112v7,,14,2,19,10c4255,112,4263,112,4272,112v3,,3,,3,c4315,112,4341,141,4341,178xm5490,181v,61,,61,,61c5490,279,5460,309,5423,309v-4,,-4,,-4,c5381,309,5354,281,5354,242v,-13,9,-19,19,-19c5383,223,5392,229,5392,242v,18,11,29,27,29c5423,271,5423,271,5423,271v16,,28,-13,28,-29c5451,181,5451,181,5451,181v,-16,-12,-29,-28,-29c5419,152,5419,152,5419,152v-11,,-20,3,-28,16c5389,173,5382,176,5375,176v-9,,-19,-5,-19,-20c5356,50,5356,50,5356,50v,-10,9,-20,19,-20c5462,30,5462,30,5462,30v13,,19,10,19,19c5481,59,5475,68,5462,68v-67,,-67,,-67,c5395,121,5395,121,5395,121v4,-5,15,-7,24,-7c5423,114,5423,114,5423,114v37,,67,26,67,67xm17634,289v,11,-8,19,-20,19c17580,308,17560,288,17560,253v,-206,,-206,,-206c17560,36,17568,28,17579,28v11,,19,8,19,19c17598,253,17598,253,17598,253v,9,7,17,16,17c17625,270,17634,278,17634,289xm4941,28v-4,,-4,,-4,c4899,28,4869,56,4869,93v,151,,151,,151c4869,280,4899,309,4937,309v4,,4,,4,c4978,309,5008,280,5008,244v,-151,,-151,,-151c5008,56,4978,28,4941,28xm4969,244v,15,-12,27,-28,27c4937,271,4937,271,4937,271v-16,,-29,-12,-29,-27c4908,93,4908,93,4908,93v,-16,13,-27,29,-27c4941,66,4941,66,4941,66v16,,28,11,28,27l4969,244xm5309,94v,10,,10,,10c5309,130,5301,148,5290,159v12,12,19,31,19,57c5309,242,5309,242,5309,242v,37,-30,67,-69,67c5236,309,5236,309,5236,309v-40,,-68,-30,-68,-63c5168,233,5177,227,5187,227v10,,19,6,19,19c5206,260,5221,271,5236,271v4,,4,,4,c5256,271,5270,258,5270,242v,-26,,-26,,-26c5270,181,5258,178,5231,178v-14,,-21,-10,-21,-20c5210,149,5217,140,5231,140v20,,39,-2,39,-36c5270,94,5270,94,5270,94v,-18,-15,-28,-30,-28c5225,66,5210,72,5210,90v,12,-10,19,-19,19c5181,109,5171,102,5171,90v,-42,35,-62,69,-62c5275,28,5309,50,5309,94xm5661,307v-109,,-109,,-109,c5539,307,5532,294,5532,283v,-5,1,-9,3,-13c5630,119,5630,119,5630,119v5,-8,5,-15,5,-21c5635,93,5635,93,5635,93v,-15,-12,-27,-29,-27c5604,66,5604,66,5604,66v-16,,-29,12,-29,27c5575,96,5575,96,5575,96v,13,-10,20,-19,20c5546,116,5537,109,5537,96v,-3,,-3,,-3c5537,56,5567,28,5604,28v2,,2,,2,c5643,28,5674,54,5674,93v,7,,7,,7c5674,116,5665,134,5661,140v-79,129,-79,129,-79,129c5661,269,5661,269,5661,269v13,,19,9,19,19c5680,297,5674,307,5661,307xm3794,289v,11,-8,19,-19,19c3740,308,3720,288,3720,253v,-206,,-206,,-206c3720,36,3728,28,3739,28v11,,20,8,20,19c3759,253,3759,253,3759,253v,9,6,17,16,17c3785,270,3794,278,3794,289xm17509,178v,112,,112,,112c17509,303,17500,309,17490,309v-9,,-19,-6,-19,-19c17471,178,17471,178,17471,178v,-16,-12,-28,-28,-28c17440,150,17440,150,17440,150v-16,,-28,12,-28,28c17412,290,17412,290,17412,290v,13,-10,19,-20,19c17383,309,17373,303,17373,290v,-159,,-159,,-159c17373,118,17383,112,17392,112v8,,15,2,20,10c17423,112,17431,112,17440,112v3,,3,,3,c17482,112,17509,141,17509,178xm3966,271v-6,-1,-6,-5,-6,-11c3960,172,3960,172,3960,172v,-38,-33,-60,-65,-60c3893,112,3893,112,3893,112v-22,,-48,8,-62,38c3830,158,3830,158,3830,158v,11,10,19,20,19c3856,177,3863,173,3867,165v5,-11,14,-15,26,-15c3895,150,3895,150,3895,150v15,,26,10,26,26c3921,178,3921,182,3916,183v-28,7,-92,8,-92,64c3824,249,3824,249,3824,249v,41,33,60,66,60c3893,309,3893,309,3893,309v16,,30,-6,41,-15c3939,301,3951,309,3964,309v11,,18,-9,18,-19c3982,282,3977,274,3966,271xm3921,243v,16,-12,28,-28,28c3890,271,3890,271,3890,271v-18,,-29,-9,-29,-23c3861,224,3893,225,3921,218r,25xm4153,271v-6,-1,-7,-5,-7,-11c4146,172,4146,172,4146,172v,-38,-32,-60,-64,-60c4079,112,4079,112,4079,112v-22,,-48,8,-61,38c4016,158,4016,158,4016,158v,11,10,19,20,19c4043,177,4050,173,4053,165v5,-11,14,-15,26,-15c4082,150,4082,150,4082,150v14,,26,10,26,26c4108,178,4107,182,4103,183v-29,7,-92,8,-92,64c4011,249,4011,249,4011,249v,41,32,60,65,60c4080,309,4080,309,4080,309v15,,29,-6,40,-15c4126,301,4137,309,4150,309v12,,18,-9,18,-19c4168,282,4163,274,4153,271xm4108,243v,16,-13,28,-28,28c4076,271,4076,271,4076,271v-18,,-28,-9,-28,-23c4048,224,4080,225,4108,218r,25xm4823,181v,61,,61,,61c4823,279,4793,309,4756,309v-4,,-4,,-4,c4714,309,4687,281,4687,242v,-13,10,-19,19,-19c4716,223,4725,229,4725,242v,18,12,29,27,29c4756,271,4756,271,4756,271v16,,29,-13,29,-29c4785,181,4785,181,4785,181v,-16,-13,-29,-29,-29c4752,152,4752,152,4752,152v-11,,-20,3,-27,16c4722,173,4715,176,4708,176v-9,,-19,-5,-19,-20c4689,50,4689,50,4689,50v,-10,9,-20,20,-20c4795,30,4795,30,4795,30v13,,20,10,20,19c4815,59,4808,68,4795,68v-67,,-67,,-67,c4728,121,4728,121,4728,121v5,-5,15,-7,24,-7c4756,114,4756,114,4756,114v37,,67,26,67,67xm8214,108v,-43,-32,-78,-75,-78c8074,30,8074,30,8074,30v-11,,-19,10,-19,20c8055,290,8055,290,8055,290v,13,9,19,19,19c8083,309,8093,303,8093,290v,-104,,-104,,-104c8139,186,8139,186,8139,186v43,,75,-35,75,-78xm8139,148v-46,,-46,,-46,c8093,68,8093,68,8093,68v46,,46,,46,c8161,68,8175,86,8175,108v,22,-14,40,-36,40xm4642,52v-1,8,-1,8,-1,8c4569,296,4569,296,4569,296v-3,9,-11,13,-18,13c4539,309,4531,301,4531,290v,-6,,-6,,-6c4597,68,4597,68,4597,68v-58,,-58,,-58,c4539,81,4539,81,4539,81v,13,-9,19,-19,19c4511,100,4501,94,4501,81v,-31,,-31,,-31c4501,40,4510,30,4520,30v99,,99,,99,c4634,30,4642,40,4642,52xm6154,164v19,-14,28,-36,28,-59c6182,62,6151,30,6107,30v-59,,-59,,-59,c6037,30,6029,40,6029,50v,238,,238,,238c6029,298,6037,307,6048,307v59,,59,,59,c6151,307,6185,272,6185,229v,-4,,-4,,-4c6185,201,6172,177,6154,164xm6067,68v40,,40,,40,c6129,68,6144,83,6144,105v,23,-16,41,-37,41c6067,146,6067,146,6067,146r,-78xm6147,229v,21,-18,40,-40,40c6067,269,6067,269,6067,269v,-85,,-85,,-85c6107,184,6107,184,6107,184v22,,40,18,40,41l6147,229xm17331,281v,9,,9,,9c17331,303,17321,309,17312,309v-10,,-20,-6,-20,-19c17292,281,17292,281,17292,281v,-13,10,-19,20,-19c17321,262,17331,268,17331,281xm3308,47v,9,,9,,9c3308,68,3299,74,3289,74v-10,,-19,-6,-19,-18c3270,47,3270,47,3270,47v,-13,9,-19,19,-19c3299,28,3308,34,3308,47xm16348,52v-18,,-18,,-18,c16260,52,16203,108,16203,178v,66,,66,,66c16203,314,16260,371,16330,371v18,,18,,18,c16372,371,16409,365,16409,344v,-10,-8,-20,-19,-20c16382,326,16382,326,16382,326v-10,4,-22,7,-34,7c16330,333,16330,333,16330,333v-49,,-89,-40,-89,-89c16241,178,16241,178,16241,178v,-49,40,-88,89,-88c16348,90,16348,90,16348,90v49,,89,39,89,88c16437,251,16437,251,16437,251v,18,-8,20,-13,20c16417,271,16417,271,16417,271v-3,,-14,-4,-14,-24c16403,175,16403,175,16403,175v,-35,-28,-63,-64,-63c16336,112,16336,112,16336,112v-22,,-48,8,-61,38c16273,158,16273,158,16273,158v,11,10,19,20,19c16300,177,16306,173,16310,165v5,-11,14,-15,26,-15c16339,150,16339,150,16339,150v14,,26,11,26,26c16365,178,16365,178,16365,178v-21,14,-98,6,-98,67c16267,286,16299,309,16333,309v4,,4,,4,c16354,309,16369,303,16381,293v9,10,20,16,34,16c16425,309,16425,309,16425,309v28,,50,-22,50,-58c16475,178,16475,178,16475,178v,-70,-57,-126,-127,-126xm16365,243v,16,-13,28,-28,28c16333,271,16333,271,16333,271v-18,,-27,-11,-27,-25c16306,246,16306,246,16306,246v,-21,32,-20,59,-27l16365,243xm16668,280v3,10,3,10,3,10c16671,300,16662,309,16651,309v-6,,-12,-3,-16,-10c16589,219,16589,219,16589,219v-19,22,-19,22,-19,22c16570,290,16570,290,16570,290v,13,-10,19,-20,19c16540,309,16531,303,16531,290v,-243,,-243,,-243c16531,34,16540,28,16550,28v10,,20,6,20,19c16570,185,16570,185,16570,185v62,-67,62,-67,62,-67c16636,114,16641,112,16646,112v10,,19,9,19,19c16665,136,16663,140,16660,144v-44,46,-44,46,-44,46l16668,280xm6361,164v19,-14,29,-36,29,-59c6390,62,6359,30,6315,30v-60,,-60,,-60,c6245,30,6236,40,6236,50v,238,,238,,238c6236,298,6245,307,6255,307v60,,60,,60,c6358,307,6393,272,6393,229v,-4,,-4,,-4c6393,201,6380,177,6361,164xm6275,68v40,,40,,40,c6337,68,6351,83,6351,105v1,23,-16,41,-36,41c6275,146,6275,146,6275,146r,-78xm6355,229v,21,-18,40,-40,40c6275,269,6275,269,6275,269v,-85,,-85,,-85c6315,184,6315,184,6315,184v21,,40,18,40,41l6355,229xm16844,178v,112,,112,,112c16844,303,16834,309,16825,309v-9,,-19,-6,-19,-19c16806,178,16806,178,16806,178v,-16,-12,-28,-28,-28c16774,150,16774,150,16774,150v-15,,-28,12,-28,28c16746,290,16746,290,16746,290v,13,-9,19,-19,19c16718,309,16708,303,16708,290v,-159,,-159,,-159c16708,118,16718,112,16727,112v7,,15,2,19,10c16758,112,16766,112,16774,112v4,,4,,4,c16817,112,16844,141,16844,178xm5793,309v37,,67,-30,67,-67c5860,207,5860,207,5860,207v,-19,-9,-35,-21,-48c5851,147,5860,130,5860,112v,-17,,-17,,-17c5860,58,5830,28,5793,28v-4,,-4,,-4,c5751,28,5721,58,5721,95v,17,,17,,17c5721,130,5731,147,5743,159v-12,13,-22,29,-22,48c5721,242,5721,242,5721,242v,37,30,67,68,67l5793,309xm5760,95v,-16,13,-29,29,-29c5793,66,5793,66,5793,66v16,,28,13,28,29c5821,112,5821,112,5821,112v,16,-12,28,-28,28c5789,140,5789,140,5789,140v-16,,-29,-12,-29,-28l5760,95xm5760,242v,-35,,-35,,-35c5760,191,5773,178,5789,178v4,,4,,4,c5809,178,5821,191,5821,207v,35,,35,,35c5821,258,5809,271,5793,271v-4,,-4,,-4,c5773,271,5760,258,5760,242xm17127,176v,114,,114,,114c17127,303,17117,309,17107,309v-9,,-18,-6,-18,-19c17089,178,17089,178,17089,178v,-16,-13,-28,-29,-28c17057,150,17057,150,17057,150v-16,,-29,12,-29,28c17028,289,17028,289,17028,289v,13,-10,20,-19,20c17000,309,16990,302,16990,289v,-111,,-111,,-111c16990,162,16977,150,16962,150v-4,,-4,,-4,c16942,150,16930,162,16930,178v,112,,112,,112c16930,303,16920,309,16910,309v-9,,-19,-6,-19,-19c16891,131,16891,131,16891,131v,-13,10,-19,19,-19c16919,112,16925,114,16930,122v6,-6,18,-10,28,-10c16962,112,16962,112,16962,112v20,,35,7,47,19c17021,119,17038,112,17057,112v3,,3,,3,c17105,112,17127,136,17127,176xm3676,249v,45,-40,60,-69,60c3600,309,3600,309,3600,309v-26,,-53,-16,-64,-41c3534,259,3534,259,3534,259v,-11,9,-18,19,-18c3573,241,3573,271,3600,271v7,,7,,7,c3629,271,3638,262,3638,249v,-22,-21,-23,-38,-27c3573,217,3538,206,3538,172v,-7,,-7,,-7c3538,126,3581,112,3607,112v1,,1,,1,c3644,112,3670,132,3670,146v,9,-8,18,-18,18c3637,164,3634,150,3608,150v-1,,-1,,-1,c3589,150,3576,157,3576,166v,4,,4,,4c3576,199,3676,175,3676,249xm17262,289v,9,-6,19,-19,19c17212,308,17188,284,17188,253v,-102,,-102,,-102c17182,151,17182,151,17182,151v-13,,-19,-10,-19,-19c17163,122,17169,113,17182,113v6,,6,,6,c17188,47,17188,47,17188,47v,-13,10,-19,19,-19c17217,28,17227,34,17227,47v,66,,66,,66c17241,113,17241,113,17241,113v13,,19,9,19,19c17260,141,17254,151,17241,151v-14,,-14,,-14,c17227,253,17227,253,17227,253v,7,6,17,16,17c17256,270,17262,280,17262,289xm3495,131v,159,,159,,159c3495,303,3485,309,3476,309v-7,,-15,-2,-19,-10c3445,309,3437,309,3429,309v-4,,-4,,-4,c3386,309,3359,280,3359,243v,-112,,-112,,-112c3359,118,3369,112,3378,112v9,,19,6,19,19c3397,243,3397,243,3397,243v,16,12,28,28,28c3429,271,3429,271,3429,271v15,,28,-12,28,-28c3457,131,3457,131,3457,131v,-13,9,-19,19,-19c3485,112,3495,118,3495,131xm1162,130v-1,6,-1,6,-1,6c1115,297,1115,297,1115,297v-3,9,-12,12,-18,12c1095,309,1095,309,1095,309v-8,,-15,-3,-18,-12c1043,192,1043,192,1043,192v-34,105,-34,105,-34,105c1006,307,998,309,991,309v-1,,-1,,-1,c982,309,974,305,972,297,926,136,926,136,926,136v-1,-6,-1,-6,-1,-6c925,120,933,112,945,112v7,,14,3,17,13c993,228,993,228,993,228v32,-103,32,-103,32,-103c1028,116,1032,112,1043,112v2,,2,,2,c1056,112,1060,116,1063,125v32,103,32,103,32,103c1125,125,1125,125,1125,125v2,-10,10,-13,17,-13c1154,112,1162,120,1162,130xm13415,94v,10,,10,,10c13415,130,13408,148,13397,159v12,12,18,31,18,57c13415,242,13415,242,13415,242v,37,-29,67,-68,67c13343,309,13343,309,13343,309v-40,,-69,-30,-69,-63c13274,233,13284,227,13294,227v9,,19,6,19,19c13313,260,13327,271,13343,271v4,,4,,4,c13363,271,13377,258,13377,242v,-26,,-26,,-26c13377,181,13364,178,13337,178v-13,,-20,-10,-20,-20c13317,149,13324,140,13337,140v21,,40,-2,40,-36c13377,94,13377,94,13377,94v,-18,-15,-28,-30,-28c13332,66,13316,72,13316,90v,12,-9,19,-19,19c13288,109,13278,102,13278,90v,-42,34,-62,69,-62c13381,28,13415,50,13415,94xm10905,288v,9,-6,19,-19,19c10777,307,10777,307,10777,307v-13,,-20,-13,-20,-24c10757,278,10758,274,10760,270v95,-151,95,-151,95,-151c10860,111,10860,104,10860,98v,-5,,-5,,-5c10860,78,10848,66,10831,66v-2,,-2,,-2,c10813,66,10800,78,10800,93v,3,,3,,3c10800,109,10790,116,10781,116v-10,,-19,-7,-19,-20c10762,93,10762,93,10762,93v,-37,30,-65,67,-65c10831,28,10831,28,10831,28v37,,68,26,68,65c10899,100,10899,100,10899,100v,16,-9,34,-13,40c10807,269,10807,269,10807,269v79,,79,,79,c10899,269,10905,278,10905,288xm13163,28v-4,,-4,,-4,c13122,28,13092,56,13092,93v,151,,151,,151c13092,280,13122,309,13159,309v4,,4,,4,c13200,309,13230,280,13230,244v,-151,,-151,,-151c13230,56,13200,28,13163,28xm13192,244v,15,-13,27,-29,27c13159,271,13159,271,13159,271v-16,,-29,-12,-29,-27c13130,93,13130,93,13130,93v,-16,13,-27,29,-27c13163,66,13163,66,13163,66v16,,29,11,29,27l13192,244xm11108,290v,13,-9,19,-19,19c11080,309,11070,303,11070,290v,-243,,-243,,-243c11070,34,11080,28,11089,28v10,,19,6,19,19c11108,146,11108,146,11108,146v84,,84,,84,c11192,47,11192,47,11192,47v,-13,9,-19,19,-19c11220,28,11230,34,11230,47v,243,,243,,243c11230,303,11220,309,11211,309v-10,,-19,-6,-19,-19c11192,184,11192,184,11192,184v-84,,-84,,-84,l11108,290xm12916,19v,331,,331,,331c12916,363,12907,369,12897,369v-9,,-19,-6,-19,-19c12878,19,12878,19,12878,19v,-13,9,-19,19,-19c12906,,12916,6,12916,19xm277,112v-3,,-3,,-3,c238,112,207,140,207,176v,68,,68,,68c207,281,237,309,274,309v3,,3,,3,c306,309,324,295,337,270v2,-9,2,-9,2,-9c339,250,329,244,319,244v-21,,-14,27,-42,27c274,271,274,271,274,271v-16,,-28,-11,-28,-27c246,230,246,230,246,230v78,,78,,78,c335,230,343,221,343,211v,-33,,-33,,-33c343,139,314,112,277,112xm305,194v-59,,-59,,-59,c246,176,246,176,246,176v,-15,13,-26,28,-26c278,150,278,150,278,150v14,,27,11,27,28l305,194xm642,112v-3,,-3,,-3,c602,112,572,140,572,176v,68,,68,,68c572,281,602,309,639,309v3,,3,,3,c679,309,708,281,708,244v,-68,,-68,,-68c708,140,678,112,642,112xm670,244v,16,-13,27,-28,27c639,271,639,271,639,271v-16,,-28,-11,-28,-27c611,176,611,176,611,176v,-15,12,-26,28,-26c642,150,642,150,642,150v15,,28,11,28,26l670,244xm462,112v-3,,-3,,-3,c453,112,439,114,431,122v,-75,,-75,,-75c431,34,421,28,412,28v-10,,-19,6,-19,19c393,290,393,290,393,290v,12,9,19,19,19c423,309,429,305,431,299v8,9,22,10,28,10c462,309,462,309,462,309v37,,67,-29,67,-66c529,178,529,178,529,178v,-37,-30,-66,-67,-66xm490,243v,16,-12,28,-28,28c459,271,459,271,459,271v-16,,-28,-13,-28,-28c431,178,431,178,431,178v,-16,12,-28,28,-28c462,150,462,150,462,150v16,,28,12,28,28l490,243xm13826,66v4,,4,,4,c13845,66,13857,74,13859,86v2,12,11,17,20,17c13888,103,13898,96,13898,85v,-18,-18,-57,-68,-57c13826,28,13826,28,13826,28v-37,,-67,30,-67,67c13759,242,13759,242,13759,242v,37,30,67,67,67c13830,309,13830,309,13830,309v38,,67,-30,67,-67c13897,194,13897,194,13897,194v,-37,-29,-67,-67,-67c13826,127,13826,127,13826,127v-10,,-22,4,-28,9c13798,95,13798,95,13798,95v,-15,13,-29,28,-29xm13826,165v4,,4,,4,c13846,165,13859,178,13859,194v,48,,48,,48c13859,258,13846,271,13830,271v-4,,-4,,-4,c13810,271,13798,258,13798,242v,-48,,-48,,-48c13798,178,13810,165,13826,165xm10649,28v-4,,-4,,-4,c10608,28,10578,56,10578,93v,151,,151,,151c10578,280,10608,309,10645,309v4,,4,,4,c10686,309,10716,280,10716,244v,-151,,-151,,-151c10716,56,10686,28,10649,28xm10678,244v,15,-13,27,-29,27c10645,271,10645,271,10645,271v-16,,-29,-12,-29,-27c10616,93,10616,93,10616,93v,-16,13,-27,29,-27c10649,66,10649,66,10649,66v16,,29,11,29,27l10678,244xm13531,28v-4,,-4,,-4,c13490,28,13460,56,13460,93v,151,,151,,151c13460,280,13490,309,13527,309v4,,4,,4,c13568,309,13598,280,13598,244v,-151,,-151,,-151c13598,56,13568,28,13531,28xm13560,244v,15,-13,27,-29,27c13527,271,13527,271,13527,271v-16,,-29,-12,-29,-27c13498,93,13498,93,13498,93v,-16,13,-27,29,-27c13531,66,13531,66,13531,66v16,,29,11,29,27l13560,244xm10531,181v,61,,61,,61c10531,279,10501,309,10464,309v-4,,-4,,-4,c10422,309,10395,281,10395,242v,-13,10,-19,19,-19c10424,223,10434,229,10434,242v,18,11,29,26,29c10464,271,10464,271,10464,271v16,,29,-13,29,-29c10493,181,10493,181,10493,181v,-16,-13,-29,-29,-29c10460,152,10460,152,10460,152v-11,,-20,3,-27,16c10430,173,10424,176,10416,176v-9,,-18,-5,-18,-20c10398,50,10398,50,10398,50v,-10,8,-20,19,-20c10504,30,10504,30,10504,30v12,,19,10,19,19c10523,59,10516,68,10504,68v-68,,-68,,-68,c10436,121,10436,121,10436,121v5,-5,16,-7,24,-7c10464,114,10464,114,10464,114v37,,67,26,67,67xm12297,176v,68,,68,,68c12297,260,12309,271,12325,271v3,,3,,3,c12344,271,12356,260,12356,245v,-13,10,-19,19,-19c12385,226,12394,232,12394,245v,37,-29,64,-66,64c12325,309,12325,309,12325,309v-37,,-67,-28,-67,-65c12258,176,12258,176,12258,176v,-36,30,-64,67,-64c12328,112,12328,112,12328,112v37,,66,27,66,64c12394,188,12385,195,12375,195v-9,,-19,-7,-19,-19c12356,160,12344,150,12328,150v-3,,-3,,-3,c12309,150,12297,161,12297,176xm12004,150v-11,,-20,4,-20,18c11984,289,11984,289,11984,289v,13,-10,20,-20,20c11954,309,11945,302,11945,289v,-158,,-158,,-158c11945,118,11954,112,11964,112v9,,16,2,20,8c11988,114,11998,112,12003,112v33,,45,17,49,31c12053,148,12053,148,12053,148v,10,-11,16,-21,16c12015,164,12026,150,12004,150xm9932,98v,-4,1,-8,4,-12c9971,38,9971,38,9971,38v7,-10,14,-10,19,-10c10006,28,10006,28,10006,28v10,,15,9,15,19c10021,290,10021,290,10021,290v,13,-9,19,-19,19c9992,309,9983,303,9983,290v,-204,,-204,,-204c9967,108,9967,108,9967,108v-4,6,-9,9,-15,9c9942,117,9932,108,9932,98xm11834,151v-6,,-6,,-6,c11815,151,11809,141,11809,132v,-10,6,-19,19,-19c11834,113,11834,113,11834,113v,-66,,-66,,-66c11834,34,11844,28,11853,28v10,,20,6,20,19c11873,113,11873,113,11873,113v14,,14,,14,c11900,113,11906,122,11906,132v,9,-6,19,-19,19c11873,151,11873,151,11873,151v,102,,102,,102c11873,260,11879,270,11889,270v13,,19,10,19,19c11908,298,11902,308,11889,308v-31,,-55,-24,-55,-55l11834,151xm10312,242v,-26,,-26,,-26c10312,181,10299,178,10272,178v-14,,-20,-10,-20,-20c10252,149,10258,140,10272,140v21,,40,-2,40,-36c10312,94,10312,94,10312,94v,-18,-15,-28,-30,-28c10266,66,10251,72,10251,90v,12,-9,19,-19,19c10222,109,10213,102,10213,90v,-42,34,-62,69,-62c10316,28,10350,50,10350,94v,10,,10,,10c10350,130,10342,148,10332,159v12,12,18,31,18,57c10350,242,10350,242,10350,242v,37,-29,67,-68,67c10278,309,10278,309,10278,309v-40,,-69,-30,-69,-63c10209,233,10219,227,10228,227v10,,20,6,20,19c10248,260,10262,271,10278,271v4,,4,,4,c10298,271,10312,258,10312,242xm11683,309v-43,,-78,-35,-78,-78c11605,47,11605,47,11605,47v,-13,9,-19,19,-19c11634,28,11643,34,11643,47v,184,,184,,184c11643,253,11661,271,11683,271v4,,4,,4,c11708,271,11726,253,11726,231v,-184,,-184,,-184c11726,34,11736,28,11746,28v9,,19,6,19,19c11765,231,11765,231,11765,231v,43,-35,78,-78,78l11683,309xm11445,95v,1,,1,,1c11445,108,11438,117,11425,117v-10,,-16,-7,-19,-17c11403,81,11388,66,11367,66v-3,,-3,,-3,c11342,66,11324,82,11324,104v,129,,129,,129c11324,255,11342,271,11364,271v3,,3,,3,c11388,271,11403,256,11406,237v3,-10,9,-17,19,-17c11438,220,11445,229,11445,241v,1,,1,,1c11445,281,11406,309,11367,309v-3,,-3,,-3,c11320,309,11286,276,11286,232v,-128,,-128,,-128c11286,61,11320,28,11364,28v3,,3,,3,c11406,28,11445,56,11445,95xm160,171v,60,,60,,60c160,274,125,309,82,309v-4,,-4,,-4,c35,309,,276,,232,,104,,104,,104,,61,35,28,78,28v4,,4,,4,c123,28,156,56,159,91v,2,,2,,2c159,105,150,111,141,111v-9,,-18,-5,-19,-17c120,76,101,66,82,66v-4,,-4,,-4,c56,66,38,83,38,104v,128,,128,,128c38,254,56,271,78,271v4,,4,,4,c103,271,121,253,121,231v,-41,,-41,,-41c89,190,89,190,89,190,76,190,70,180,70,171v,-10,6,-19,19,-19c140,152,140,152,140,152v11,,20,9,20,19xm12578,177v,113,,113,,113c12578,303,12568,309,12558,309v-9,,-19,-6,-19,-19c12539,177,12539,177,12539,177v,-18,-14,-27,-28,-27c12510,150,12510,150,12510,150v-19,,-30,13,-30,30c12480,290,12480,290,12480,290v,13,-10,19,-19,19c12451,309,12442,303,12442,290v,-243,,-243,,-243c12442,34,12451,28,12461,28v9,,19,6,19,19c12480,122,12480,122,12480,122v8,-8,22,-10,28,-10c12513,112,12513,112,12513,112v38,,65,29,65,65xm12711,289v,9,-7,19,-19,19c12661,308,12637,284,12637,253v,-102,,-102,,-102c12631,151,12631,151,12631,151v-13,,-19,-10,-19,-19c12612,122,12618,113,12631,113v6,,6,,6,c12637,47,12637,47,12637,47v,-13,10,-19,19,-19c12666,28,12676,34,12676,47v,66,,66,,66c12690,113,12690,113,12690,113v12,,19,9,19,19c12709,141,12702,151,12690,151v-14,,-14,,-14,c12676,253,12676,253,12676,253v,7,6,17,16,17c12704,270,12711,280,12711,289xm8296,309v3,,3,,3,c8336,309,8366,281,8366,244v,-68,,-68,,-68c8366,140,8336,112,8299,112v-3,,-3,,-3,c8260,112,8230,140,8230,176v,68,,68,,68c8230,281,8259,309,8296,309xm8268,176v,-15,12,-26,28,-26c8299,150,8299,150,8299,150v16,,28,11,28,26c8327,244,8327,244,8327,244v,16,-12,27,-28,27c8296,271,8296,271,8296,271v-16,,-28,-11,-28,-27l8268,176xm14382,52v-1,8,-1,8,-1,8c14309,296,14309,296,14309,296v-3,9,-11,13,-18,13c14279,309,14271,301,14271,290v1,-6,1,-6,1,-6c14337,68,14337,68,14337,68v-57,,-57,,-57,c14280,81,14280,81,14280,81v,13,-10,19,-20,19c14251,100,14241,94,14241,81v,-31,,-31,,-31c14241,40,14250,30,14260,30v100,,100,,100,c14374,30,14382,40,14382,52xm8786,112v-2,,-2,,-2,c8777,112,8764,114,8755,122v,-75,,-75,,-75c8755,34,8746,28,8736,28v-10,,-19,6,-19,19c8717,290,8717,290,8717,290v,12,9,19,19,19c8747,309,8753,305,8755,299v9,9,22,10,29,10c8786,309,8786,309,8786,309v37,,67,-29,67,-66c8853,178,8853,178,8853,178v,-37,-30,-66,-67,-66xm8814,243v,16,-12,28,-28,28c8783,271,8783,271,8783,271v-15,,-28,-13,-28,-28c8755,178,8755,178,8755,178v,-16,13,-28,28,-28c8786,150,8786,150,8786,150v16,,28,12,28,28l8814,243xm15051,52v-1,8,-1,8,-1,8c14978,296,14978,296,14978,296v-3,9,-11,13,-18,13c14948,309,14940,301,14940,290v,-6,,-6,,-6c15006,68,15006,68,15006,68v-58,,-58,,-58,c14948,81,14948,81,14948,81v,13,-9,19,-19,19c14920,100,14910,94,14910,81v,-31,,-31,,-31c14910,40,14919,30,14929,30v99,,99,,99,c15043,30,15051,40,15051,52xm1981,271v-6,-1,-7,-5,-7,-11c1974,172,1974,172,1974,172v,-38,-32,-60,-64,-60c1907,112,1907,112,1907,112v-22,,-48,8,-61,38c1844,158,1844,158,1844,158v,11,10,19,20,19c1871,177,1878,173,1881,165v5,-11,14,-15,26,-15c1910,150,1910,150,1910,150v14,,26,10,26,26c1936,178,1935,182,1931,183v-29,7,-92,8,-92,64c1839,249,1839,249,1839,249v,41,32,60,65,60c1908,309,1908,309,1908,309v15,,29,-6,40,-15c1954,301,1965,309,1978,309v12,,18,-9,18,-19c1996,282,1991,274,1981,271xm1936,243v,16,-13,28,-28,28c1904,271,1904,271,1904,271v-18,,-28,-9,-28,-23c1876,224,1908,225,1936,218r,25xm8963,309v-39,,-66,-29,-66,-66c8897,131,8897,131,8897,131v,-13,9,-19,19,-19c8925,112,8935,118,8935,131v,112,,112,,112c8935,259,8947,271,8963,271v3,,3,,3,c8982,271,8994,259,8994,243v,-112,,-112,,-112c8994,118,9004,112,9014,112v9,,19,6,19,19c9033,290,9033,290,9033,290v,13,-10,19,-19,19c9006,309,8999,307,8994,299v-11,10,-19,10,-28,10l8963,309xm2139,143v,5,,5,,5c2139,158,2128,164,2119,164v-18,,-7,-14,-28,-14c2079,150,2070,154,2070,168v,121,,121,,121c2070,302,2060,309,2051,309v-10,,-19,-7,-19,-20c2032,131,2032,131,2032,131v,-13,9,-19,19,-19c2060,112,2067,114,2070,120v5,-6,14,-8,20,-8c2122,112,2135,129,2139,143xm9144,309v-6,,-6,,-6,c9112,309,9085,293,9074,268v-2,-9,-2,-9,-2,-9c9072,248,9081,241,9091,241v20,,19,30,47,30c9144,271,9144,271,9144,271v23,,32,-9,32,-22c9176,227,9154,226,9138,222v-28,-5,-62,-16,-62,-50c9076,165,9076,165,9076,165v,-39,43,-53,68,-53c9146,112,9146,112,9146,112v36,,62,20,62,34c9208,155,9200,164,9190,164v-16,,-18,-14,-44,-14c9144,150,9144,150,9144,150v-17,,-30,7,-30,16c9114,170,9114,170,9114,170v,29,100,5,100,79c9214,294,9174,309,9144,309xm2335,280v,13,,13,,13c2335,322,2329,335,2311,354v-5,6,-5,6,-5,6c2302,364,2297,366,2292,366v-10,,-19,-9,-19,-19c2273,343,2275,338,2278,334v6,-6,6,-6,6,-6c2293,318,2297,314,2297,292v,-12,,-12,,-12c2297,268,2306,261,2315,261v10,,20,7,20,19xm8593,151v-13,,-19,-10,-19,-19c8574,122,8580,113,8593,113v6,,6,,6,c8599,47,8599,47,8599,47v,-13,10,-19,19,-19c8628,28,8638,34,8638,47v,66,,66,,66c8652,113,8652,113,8652,113v12,,19,9,19,19c8671,141,8664,151,8652,151v-14,,-14,,-14,c8638,253,8638,253,8638,253v,7,6,17,16,17c8666,270,8673,280,8673,289v,9,-7,19,-19,19c8623,308,8599,284,8599,253v,-102,,-102,,-102l8593,151xm15162,66v4,,4,,4,c15181,66,15193,74,15195,86v2,12,11,17,20,17c15224,103,15234,96,15234,85v,-18,-18,-57,-68,-57c15162,28,15162,28,15162,28v-37,,-67,30,-67,67c15095,242,15095,242,15095,242v,37,30,67,67,67c15166,309,15166,309,15166,309v38,,67,-30,67,-67c15233,194,15233,194,15233,194v,-37,-29,-67,-67,-67c15162,127,15162,127,15162,127v-10,,-22,4,-28,9c15134,95,15134,95,15134,95v,-15,13,-29,28,-29xm15162,165v4,,4,,4,c15182,165,15195,178,15195,194v,48,,48,,48c15195,258,15182,271,15166,271v-4,,-4,,-4,c15146,271,15134,258,15134,242v,-48,,-48,,-48c15134,178,15146,165,15162,165xm2259,289v,9,-6,19,-19,19c2209,308,2185,284,2185,253v,-102,,-102,,-102c2179,151,2179,151,2179,151v-13,,-19,-10,-19,-19c2160,122,2166,113,2179,113v6,,6,,6,c2185,47,2185,47,2185,47v,-13,10,-19,19,-19c2214,28,2224,34,2224,47v,66,,66,,66c2238,113,2238,113,2238,113v13,,19,9,19,19c2257,141,2251,151,2238,151v-14,,-14,,-14,c2224,253,2224,253,2224,253v,7,6,17,16,17c2253,270,2259,280,2259,289xm8545,249v,45,-40,60,-70,60c8468,309,8468,309,8468,309v-25,,-52,-16,-64,-41c8402,259,8402,259,8402,259v,-11,10,-18,20,-18c8442,241,8441,271,8468,271v7,,7,,7,c8498,271,8506,262,8506,249v,-22,-21,-23,-37,-27c8441,217,8406,206,8406,172v,-7,,-7,,-7c8406,126,8450,112,8475,112v2,,2,,2,c8512,112,8539,132,8539,146v,9,-8,18,-19,18c8505,164,8502,150,8477,150v-2,,-2,,-2,c8458,150,8445,157,8445,166v,4,,4,,4c8445,199,8545,175,8545,249xm1350,47v,9,,9,,9c1350,90,1336,117,1319,117v-10,,-19,-7,-19,-17c1300,96,1301,92,1303,88v7,-10,9,-13,9,-30c1312,46,1312,46,1312,46v,-12,11,-18,20,-18c1341,28,1350,34,1350,47xm15448,19v,331,,331,,331c15448,363,15438,369,15429,369v-10,,-20,-6,-20,-19c15409,19,15409,19,15409,19v,-13,10,-19,19,-19c15438,,15448,6,15448,19xm9882,230v,9,-7,19,-20,19c9849,249,9849,249,9849,249v,41,,41,,41c9849,303,9840,309,9830,309v-10,,-20,-6,-20,-19c9810,249,9810,249,9810,249v-67,,-67,,-67,c9730,249,9722,238,9722,227v2,-10,2,-10,2,-10c9801,40,9801,40,9801,40v3,-8,10,-12,17,-12c9830,28,9838,37,9838,47v-2,8,-2,8,-2,8c9769,211,9769,211,9769,211v41,,41,,41,c9810,183,9810,183,9810,183v,-13,10,-19,20,-19c9839,164,9849,170,9849,183v,28,,28,,28c9862,211,9862,211,9862,211v13,,20,9,20,19xm888,131v,159,,159,,159c888,303,878,309,869,309v-8,,-15,-2,-20,-10c838,309,830,309,821,309v-3,,-3,,-3,c779,309,752,280,752,243v,-112,,-112,,-112c752,118,761,112,771,112v9,,19,6,19,19c790,243,790,243,790,243v,16,12,28,28,28c821,271,821,271,821,271v16,,28,-12,28,-28c849,131,849,131,849,131v,-13,10,-19,20,-19c878,112,888,118,888,131xm14870,288v,9,-6,19,-19,19c14742,307,14742,307,14742,307v-13,,-20,-13,-20,-24c14722,278,14723,274,14725,270v95,-151,95,-151,95,-151c14825,111,14825,104,14825,98v,-5,,-5,,-5c14825,78,14812,66,14796,66v-2,,-2,,-2,c14778,66,14765,78,14765,93v,3,,3,,3c14765,109,14755,116,14746,116v-10,,-20,-7,-20,-20c14726,93,14726,93,14726,93v,-37,31,-65,68,-65c14796,28,14796,28,14796,28v36,,68,26,68,65c14864,100,14864,100,14864,100v,16,-10,34,-13,40c14772,269,14772,269,14772,269v79,,79,,79,c14864,269,14870,278,14870,288xm14014,28v-4,,-4,,-4,c13973,28,13943,56,13943,93v,151,,151,,151c13943,280,13973,309,14010,309v4,,4,,4,c14051,309,14081,280,14081,244v,-151,,-151,,-151c14081,56,14051,28,14014,28xm14043,244v,15,-13,27,-29,27c14010,271,14010,271,14010,271v-16,,-29,-12,-29,-27c13981,93,13981,93,13981,93v,-16,13,-27,29,-27c14014,66,14014,66,14014,66v16,,29,11,29,27l14043,244xm12151,112v-3,,-3,,-3,c12112,112,12082,140,12082,176v,68,,68,,68c12082,281,12111,309,12148,309v3,,3,,3,c12180,309,12198,295,12211,270v2,-9,2,-9,2,-9c12213,250,12203,244,12193,244v-21,,-14,27,-42,27c12148,271,12148,271,12148,271v-16,,-28,-11,-28,-27c12120,230,12120,230,12120,230v78,,78,,78,c12209,230,12218,221,12218,211v,-33,,-33,,-33c12218,139,12188,112,12151,112xm12179,194v-59,,-59,,-59,c12120,176,12120,176,12120,176v,-15,13,-26,28,-26c12152,150,12152,150,12152,150v14,,27,11,27,28l12179,194xm9499,249v-13,,-13,,-13,c9486,290,9486,290,9486,290v,13,-10,19,-19,19c9457,309,9447,303,9447,290v,-41,,-41,,-41c9380,249,9380,249,9380,249v-14,,-21,-11,-21,-22c9361,217,9361,217,9361,217,9438,40,9438,40,9438,40v3,-8,10,-12,17,-12c9467,28,9475,37,9475,47v-2,8,-2,8,-2,8c9406,211,9406,211,9406,211v41,,41,,41,c9447,183,9447,183,9447,183v,-13,10,-19,19,-19c9476,164,9486,170,9486,183v,28,,28,,28c9499,211,9499,211,9499,211v13,,19,9,19,19c9518,239,9512,249,9499,249xm9658,47v,243,,243,,243c9658,303,9648,309,9639,309v-10,,-19,-6,-19,-19c9620,86,9620,86,9620,86v-16,22,-16,22,-16,22c9600,114,9594,117,9589,117v-11,,-21,-9,-21,-19c9568,94,9570,90,9572,86v36,-48,36,-48,36,-48c9615,28,9622,28,9627,28v15,,15,,15,c9652,28,9658,37,9658,47xm1791,47v,243,,243,,243c1791,303,1782,309,1772,309v-10,,-19,-6,-19,-19c1753,184,1753,184,1753,184v-83,,-83,,-83,c1670,290,1670,290,1670,290v,13,-10,19,-19,19c1641,309,1631,303,1631,290v,-243,,-243,,-243c1631,34,1641,28,1651,28v9,,19,6,19,19c1670,146,1670,146,1670,146v83,,83,,83,c1753,47,1753,47,1753,47v,-13,10,-19,19,-19c1782,28,1791,34,1791,47xm14494,66v4,,4,,4,c14512,66,14524,74,14526,86v2,12,11,17,20,17c14556,103,14565,96,14565,85v,-18,-17,-57,-67,-57c14494,28,14494,28,14494,28v-38,,-68,30,-68,67c14426,242,14426,242,14426,242v,37,30,67,68,67c14498,309,14498,309,14498,309v37,,66,-30,66,-67c14564,194,14564,194,14564,194v,-37,-29,-67,-66,-67c14494,127,14494,127,14494,127v-11,,-23,4,-29,9c14465,95,14465,95,14465,95v,-15,13,-29,29,-29xm14494,165v4,,4,,4,c14514,165,14526,178,14526,194v,48,,48,,48c14526,258,14514,271,14498,271v-4,,-4,,-4,c14478,271,14465,258,14465,242v,-48,,-48,,-48c14465,178,14478,165,14494,165xm1471,289v,9,-6,19,-19,19c1422,308,1398,284,1398,253v,-102,,-102,,-102c1391,151,1391,151,1391,151v-12,,-19,-10,-19,-19c1372,122,1379,113,1391,113v7,,7,,7,c1398,47,1398,47,1398,47v,-13,9,-19,19,-19c1426,28,1436,34,1436,47v,66,,66,,66c1450,113,1450,113,1450,113v13,,19,9,19,19c1469,141,1463,151,1450,151v-14,,-14,,-14,c1436,253,1436,253,1436,253v,7,7,17,16,17c1465,270,1471,280,1471,289xm7655,612v-2,8,-2,8,-2,8c7581,856,7581,856,7581,856v-2,9,-10,13,-18,13c7552,869,7543,861,7543,850v1,-6,1,-6,1,-6c7610,628,7610,628,7610,628v-58,,-58,,-58,c7552,641,7552,641,7552,641v,13,-9,19,-19,19c7523,660,7514,654,7514,641v,-31,,-31,,-31c7514,600,7523,590,7533,590v99,,99,,99,c7647,590,7655,600,7655,612xm10625,588v-4,,-4,,-4,c10584,588,10554,616,10554,653v,151,,151,,151c10554,840,10584,869,10621,869v4,,4,,4,c10663,869,10693,840,10693,804v,-151,,-151,,-151c10693,616,10663,588,10625,588xm10654,804v,15,-13,27,-29,27c10621,831,10621,831,10621,831v-16,,-28,-12,-28,-27c10593,653,10593,653,10593,653v,-16,12,-27,28,-27c10625,626,10625,626,10625,626v16,,29,11,29,27l10654,804xm10988,626v4,,4,,4,c11007,626,11019,634,11021,646v2,12,11,17,20,17c11050,663,11059,656,11059,645v,-18,-17,-57,-67,-57c10988,588,10988,588,10988,588v-37,,-67,30,-67,67c10921,802,10921,802,10921,802v,37,30,67,67,67c10992,869,10992,869,10992,869v37,,67,-30,67,-67c11059,754,11059,754,11059,754v,-37,-30,-67,-67,-67c10988,687,10988,687,10988,687v-10,,-22,4,-29,9c10959,655,10959,655,10959,655v,-15,14,-29,29,-29xm10988,725v4,,4,,4,c11008,725,11021,738,11021,754v,48,,48,,48c11021,818,11008,831,10992,831v-4,,-4,,-4,c10972,831,10959,818,10959,802v,-48,,-48,,-48c10959,738,10972,725,10988,725xm10283,607v,243,,243,,243c10283,860,10274,869,10264,869v-5,,-5,,-5,c10254,869,10244,868,10238,853v-77,-173,-77,-173,-77,-173c10161,850,10161,850,10161,850v,13,-9,19,-18,19c10133,869,10123,863,10123,850v,-242,,-242,,-242c10123,598,10131,588,10143,588v5,,5,,5,c10153,588,10162,588,10168,602v77,172,77,172,77,172c10245,607,10245,607,10245,607v,-13,9,-19,18,-19c10273,588,10283,594,10283,607xm10875,741v,61,,61,,61c10875,839,10845,869,10807,869v-4,,-4,,-4,c10765,869,10739,841,10739,802v,-13,9,-19,19,-19c10767,783,10777,789,10777,802v,18,11,29,26,29c10807,831,10807,831,10807,831v16,,29,-13,29,-29c10836,741,10836,741,10836,741v,-16,-13,-29,-29,-29c10803,712,10803,712,10803,712v-10,,-20,3,-27,16c10774,733,10767,736,10760,736v-9,,-19,-5,-19,-20c10741,610,10741,610,10741,610v,-10,9,-20,19,-20c10847,590,10847,590,10847,590v13,,19,10,19,19c10866,619,10860,628,10847,628v-68,,-68,,-68,c10779,681,10779,681,10779,681v5,-5,16,-7,24,-7c10807,674,10807,674,10807,674v38,,68,26,68,67xm10444,603v-3,-10,-12,-15,-22,-15c10413,588,10403,593,10400,603v-76,242,-76,242,-76,242c10323,851,10323,851,10323,851v,10,8,18,20,18c10351,869,10359,865,10362,855v16,-53,16,-53,16,-53c10467,802,10467,802,10467,802v16,53,16,53,16,53c10486,865,10494,869,10501,869v12,,20,-8,20,-18c10520,845,10520,845,10520,845r-76,-242xm10390,764v32,-106,32,-106,32,-106c10455,764,10455,764,10455,764r-65,xm9577,588v-4,,-4,,-4,c9536,588,9506,618,9506,655v,17,,17,,17c9506,690,9515,707,9528,719v-13,13,-22,29,-22,48c9506,802,9506,802,9506,802v,37,30,67,67,67c9577,869,9577,869,9577,869v38,,68,-30,68,-67c9645,767,9645,767,9645,767v,-19,-9,-35,-21,-48c9636,707,9645,690,9645,672v,-17,,-17,,-17c9645,618,9615,588,9577,588xm9606,802v,16,-13,29,-29,29c9573,831,9573,831,9573,831v-16,,-28,-13,-28,-29c9545,767,9545,767,9545,767v,-16,12,-29,28,-29c9577,738,9577,738,9577,738v16,,29,13,29,29l9606,802xm9606,672v,16,-13,28,-29,28c9573,700,9573,700,9573,700v-16,,-28,-12,-28,-28c9545,655,9545,655,9545,655v,-16,12,-29,28,-29c9577,626,9577,626,9577,626v16,,29,13,29,29l9606,672xm10041,724v18,-14,28,-36,28,-59c10069,622,10038,590,9994,590v-59,,-59,,-59,c9924,590,9915,600,9915,610v,238,,238,,238c9915,858,9924,867,9935,867v59,,59,,59,c10037,867,10072,832,10072,789v,-4,,-4,,-4c10072,761,10059,737,10041,724xm9954,628v40,,40,,40,c10016,628,10031,643,10031,665v,23,-16,41,-37,41c9954,706,9954,706,9954,706r,-78xm10034,789v,21,-18,40,-40,40c9954,829,9954,829,9954,829v,-85,,-85,,-85c9994,744,9994,744,9994,744v21,,40,18,40,41l10034,789xm9798,603v-3,-10,-13,-15,-22,-15c9767,588,9757,593,9754,603v-76,242,-76,242,-76,242c9677,851,9677,851,9677,851v,10,8,18,20,18c9704,869,9713,865,9715,855v16,-53,16,-53,16,-53c9820,802,9820,802,9820,802v17,53,17,53,17,53c9840,865,9847,869,9855,869v12,,20,-8,20,-18c9874,845,9874,845,9874,845l9798,603xm9743,764v33,-106,33,-106,33,-106c9808,764,9808,764,9808,764r-65,xm11993,790v,9,-6,19,-19,19c11960,809,11960,809,11960,809v,41,,41,,41c11960,863,11951,869,11941,869v-9,,-19,-6,-19,-19c11922,809,11922,809,11922,809v-68,,-68,,-68,c11841,809,11834,798,11834,787v2,-10,2,-10,2,-10c11913,600,11913,600,11913,600v3,-8,10,-12,16,-12c11941,588,11949,597,11949,607v-1,8,-1,8,-1,8c11880,771,11880,771,11880,771v42,,42,,42,c11922,743,11922,743,11922,743v,-13,9,-19,19,-19c11951,724,11960,730,11960,743v,28,,28,,28c11974,771,11974,771,11974,771v13,,19,9,19,19xm11176,588v-4,,-4,,-4,c11135,588,11105,618,11105,655v,17,,17,,17c11105,690,11114,707,11126,719v-12,13,-21,29,-21,48c11105,802,11105,802,11105,802v,37,30,67,67,67c11176,869,11176,869,11176,869v37,,67,-30,67,-67c11243,767,11243,767,11243,767v,-19,-8,-35,-21,-48c11235,707,11243,690,11243,672v,-17,,-17,,-17c11243,618,11213,588,11176,588xm11205,802v,16,-13,29,-29,29c11172,831,11172,831,11172,831v-16,,-29,-13,-29,-29c11143,767,11143,767,11143,767v,-16,13,-29,29,-29c11176,738,11176,738,11176,738v16,,29,13,29,29l11205,802xm11205,672v,16,-13,28,-29,28c11172,700,11172,700,11172,700v-16,,-29,-12,-29,-28c11143,655,11143,655,11143,655v,-16,13,-29,29,-29c11176,626,11176,626,11176,626v16,,29,13,29,29l11205,672xm12180,790v,9,-7,19,-19,19c12147,809,12147,809,12147,809v,41,,41,,41c12147,863,12138,869,12128,869v-9,,-19,-6,-19,-19c12109,809,12109,809,12109,809v-68,,-68,,-68,c12028,809,12021,798,12021,787v2,-10,2,-10,2,-10c12099,600,12099,600,12099,600v4,-8,10,-12,17,-12c12128,588,12136,597,12136,607v-1,8,-1,8,-1,8c12067,771,12067,771,12067,771v42,,42,,42,c12109,743,12109,743,12109,743v,-13,9,-19,19,-19c12137,724,12147,730,12147,743v,28,,28,,28c12161,771,12161,771,12161,771v12,,19,9,19,19xm12319,607v,243,,243,,243c12319,863,12310,869,12300,869v-9,,-19,-6,-19,-19c12281,646,12281,646,12281,646v-16,22,-16,22,-16,22c12261,674,12256,677,12250,677v-10,,-20,-9,-20,-19c12230,654,12231,650,12234,646v35,-48,35,-48,35,-48c12276,588,12283,588,12289,588v15,,15,,15,c12314,588,12319,597,12319,607xm9470,790v,9,-7,19,-19,19c9437,809,9437,809,9437,809v,41,,41,,41c9437,863,9428,869,9418,869v-9,,-19,-6,-19,-19c9399,809,9399,809,9399,809v-68,,-68,,-68,c9318,809,9311,798,9311,787v2,-10,2,-10,2,-10c9389,600,9389,600,9389,600v4,-8,10,-12,17,-12c9418,588,9426,597,9426,607v-1,8,-1,8,-1,8c9357,771,9357,771,9357,771v42,,42,,42,c9399,743,9399,743,9399,743v,-13,9,-19,19,-19c9427,724,9437,730,9437,743v,28,,28,,28c9451,771,9451,771,9451,771v12,,19,9,19,19xm11726,626v4,,4,,4,c11745,626,11757,634,11759,646v2,12,11,17,20,17c11788,663,11797,656,11797,645v,-18,-17,-57,-67,-57c11726,588,11726,588,11726,588v-37,,-67,30,-67,67c11659,802,11659,802,11659,802v,37,30,67,67,67c11730,869,11730,869,11730,869v37,,67,-30,67,-67c11797,754,11797,754,11797,754v,-37,-30,-67,-67,-67c11726,687,11726,687,11726,687v-10,,-22,4,-29,9c11697,655,11697,655,11697,655v,-15,14,-29,29,-29xm11726,725v4,,4,,4,c11746,725,11759,738,11759,754v,48,,48,,48c11759,818,11746,831,11730,831v-4,,-4,,-4,c11710,831,11697,818,11697,802v,-48,,-48,,-48c11697,738,11710,725,11726,725xm11439,790v,9,-7,19,-20,19c11406,809,11406,809,11406,809v,41,,41,,41c11406,863,11397,869,11387,869v-10,,-20,-6,-20,-19c11367,809,11367,809,11367,809v-67,,-67,,-67,c11287,809,11279,798,11279,787v2,-10,2,-10,2,-10c11358,600,11358,600,11358,600v3,-8,10,-12,17,-12c11387,588,11395,597,11395,607v-2,8,-2,8,-2,8c11326,771,11326,771,11326,771v41,,41,,41,c11367,743,11367,743,11367,743v,-13,10,-19,20,-19c11396,724,11406,730,11406,743v,28,,28,,28c11419,771,11419,771,11419,771v13,,20,9,20,19xm11615,612v-2,8,-2,8,-2,8c11541,856,11541,856,11541,856v-2,9,-10,13,-18,13c11512,869,11503,861,11503,850v1,-6,1,-6,1,-6c11570,628,11570,628,11570,628v-58,,-58,,-58,c11512,641,11512,641,11512,641v,13,-9,19,-19,19c11483,660,11474,654,11474,641v,-31,,-31,,-31c11474,600,11483,590,11493,590v99,,99,,99,c11607,590,11615,600,11615,612xm6919,612v-1,8,-1,8,-1,8c6846,856,6846,856,6846,856v-3,9,-10,13,-18,13c6817,869,6808,861,6808,850v1,-6,1,-6,1,-6c6875,628,6875,628,6875,628v-58,,-58,,-58,c6817,641,6817,641,6817,641v,13,-10,19,-19,19c6788,660,6779,654,6779,641v,-31,,-31,,-31c6779,600,6787,590,6798,590v99,,99,,99,c6911,590,6919,600,6919,612xm9286,848v,9,-6,19,-19,19c9160,867,9160,867,9160,867v-11,,-19,-9,-19,-19c9141,607,9141,607,9141,607v,-13,9,-19,19,-19c9169,588,9179,594,9179,607v,222,,222,,222c9267,829,9267,829,9267,829v13,,19,9,19,19xm6481,588v-4,,-4,,-4,c6439,588,6409,616,6409,653v,151,,151,,151c6409,840,6439,869,6477,869v4,,4,,4,c6518,869,6548,840,6548,804v,-151,,-151,,-151c6548,616,6518,588,6481,588xm6509,804v,15,-12,27,-28,27c6477,831,6477,831,6477,831v-16,,-29,-12,-29,-27c6448,653,6448,653,6448,653v,-16,13,-27,29,-27c6481,626,6481,626,6481,626v16,,28,11,28,27l6509,804xm5714,840v3,10,3,10,3,10c5717,860,5709,869,5697,869v-6,,-12,-3,-16,-10c5635,779,5635,779,5635,779v-19,22,-19,22,-19,22c5616,850,5616,850,5616,850v,13,-10,19,-20,19c5587,869,5577,863,5577,850v,-243,,-243,,-243c5577,594,5587,588,5596,588v10,,20,6,20,19c5616,745,5616,745,5616,745v62,-67,62,-67,62,-67c5682,674,5687,672,5692,672v11,,19,9,19,19c5711,696,5709,700,5706,704v-43,46,-43,46,-43,46l5714,840xm7031,626v4,,4,,4,c7049,626,7061,634,7064,646v2,12,11,17,19,17c7093,663,7102,656,7102,645v,-18,-17,-57,-67,-57c7031,588,7031,588,7031,588v-37,,-67,30,-67,67c6964,802,6964,802,6964,802v,37,30,67,67,67c7035,869,7035,869,7035,869v37,,67,-30,67,-67c7102,754,7102,754,7102,754v,-37,-30,-67,-67,-67c7031,687,7031,687,7031,687v-10,,-22,4,-29,9c7002,655,7002,655,7002,655v,-15,13,-29,29,-29xm7031,725v4,,4,,4,c7051,725,7063,738,7063,754v,48,,48,,48c7063,818,7051,831,7035,831v-4,,-4,,-4,c7015,831,7002,818,7002,802v,-48,,-48,,-48c7002,738,7015,725,7031,725xm6069,840v3,10,3,10,3,10c6072,860,6063,869,6052,869v-6,,-12,-3,-16,-10c5990,779,5990,779,5990,779v-19,22,-19,22,-19,22c5971,850,5971,850,5971,850v,13,-10,19,-20,19c5941,869,5932,863,5932,850v,-243,,-243,,-243c5932,594,5941,588,5951,588v10,,20,6,20,19c5971,745,5971,745,5971,745v62,-67,62,-67,62,-67c6037,674,6042,672,6047,672v10,,19,9,19,19c6066,696,6064,700,6061,704v-44,46,-44,46,-44,46l6069,840xm6373,790v,9,-6,19,-19,19c6340,809,6340,809,6340,809v,41,,41,,41c6340,863,6331,869,6321,869v-9,,-19,-6,-19,-19c6302,809,6302,809,6302,809v-68,,-68,,-68,c6221,809,6214,798,6214,787v2,-10,2,-10,2,-10c6293,600,6293,600,6293,600v3,-8,10,-12,16,-12c6321,588,6329,597,6329,607v-1,8,-1,8,-1,8c6260,771,6260,771,6260,771v42,,42,,42,c6302,743,6302,743,6302,743v,-13,9,-19,19,-19c6331,724,6340,730,6340,743v,28,,28,,28c6354,771,6354,771,6354,771v13,,19,9,19,19xm5888,690v-1,6,-1,6,-1,6c5835,857,5835,857,5835,857v-3,8,-12,12,-18,12c5814,869,5814,869,5814,869v-7,,-15,-4,-18,-12c5743,696,5743,696,5743,696v,-6,,-6,,-6c5743,680,5751,672,5762,672v7,,15,4,18,13c5815,794,5815,794,5815,794v36,-109,36,-109,36,-109c5854,676,5861,672,5869,672v11,,19,8,19,18xm7287,612v-1,8,-1,8,-1,8c7214,856,7214,856,7214,856v-3,9,-11,13,-18,13c7184,869,7176,861,7176,850v1,-6,1,-6,1,-6c7242,628,7242,628,7242,628v-57,,-57,,-57,c7185,641,7185,641,7185,641v,13,-10,19,-20,19c7156,660,7146,654,7146,641v,-31,,-31,,-31c7146,600,7155,590,7165,590v100,,100,,100,c7279,590,7287,600,7287,612xm6743,790v,9,-6,19,-19,19c6711,809,6711,809,6711,809v,41,,41,,41c6711,863,6701,869,6692,869v-10,,-20,-6,-20,-19c6672,809,6672,809,6672,809v-67,,-67,,-67,c6591,809,6584,798,6584,787v2,-10,2,-10,2,-10c6663,600,6663,600,6663,600v3,-8,10,-12,17,-12c6692,588,6700,597,6700,607v-2,8,-2,8,-2,8c6631,771,6631,771,6631,771v41,,41,,41,c6672,743,6672,743,6672,743v,-13,10,-19,19,-19c6701,724,6711,730,6711,743v,28,,28,,28c6724,771,6724,771,6724,771v13,,19,9,19,19xm8465,603v-3,-10,-12,-15,-22,-15c8434,588,8425,593,8421,603v-76,242,-76,242,-76,242c8345,851,8345,851,8345,851v,10,8,18,19,18c8372,869,8380,865,8383,855v16,-53,16,-53,16,-53c8488,802,8488,802,8488,802v16,53,16,53,16,53c8507,865,8515,869,8523,869v11,,19,-8,19,-18c8541,845,8541,845,8541,845l8465,603xm8411,764v32,-106,32,-106,32,-106c8476,764,8476,764,8476,764r-65,xm8743,607v,243,,243,,243c8743,860,8734,869,8724,869v-5,,-5,,-5,c8714,869,8704,868,8698,853,8621,680,8621,680,8621,680v,170,,170,,170c8621,863,8612,869,8603,869v-10,,-20,-6,-20,-19c8583,608,8583,608,8583,608v,-10,8,-20,20,-20c8608,588,8608,588,8608,588v5,,14,,20,14c8705,774,8705,774,8705,774v,-167,,-167,,-167c8705,594,8714,588,8723,588v10,,20,6,20,19xm9080,607v,243,,243,,243c9080,860,9071,869,9061,869v-5,,-5,,-5,c9051,869,9041,868,9035,853,8958,680,8958,680,8958,680v,170,,170,,170c8958,863,8949,869,8939,869v-9,,-19,-6,-19,-19c8920,608,8920,608,8920,608v,-10,7,-20,20,-20c8945,588,8945,588,8945,588v4,,14,,20,14c9041,774,9041,774,9041,774v,-167,,-167,,-167c9041,594,9051,588,9060,588v10,,20,6,20,19xm8283,724v18,-14,28,-36,28,-59c8311,622,8280,590,8236,590v-59,,-59,,-59,c8166,590,8157,600,8157,610v,238,,238,,238c8157,858,8166,867,8177,867v59,,59,,59,c8279,867,8314,832,8314,789v,-4,,-4,,-4c8314,761,8301,737,8283,724xm8196,628v40,,40,,40,c8258,628,8273,643,8273,665v,23,-16,41,-37,41c8196,706,8196,706,8196,706r,-78xm8276,789v,21,-18,40,-40,40c8196,829,8196,829,8196,829v,-85,,-85,,-85c8236,744,8236,744,8236,744v21,,40,18,40,41l8276,789xm7868,579v,331,,331,,331c7868,923,7859,929,7849,929v-10,,-20,-6,-20,-19c7829,579,7829,579,7829,579v,-13,10,-19,20,-19c7858,560,7868,566,7868,579xm8093,607v,243,,243,,243c8093,863,8084,869,8074,869v-9,,-19,-6,-19,-19c8055,607,8055,607,8055,607v,-13,10,-19,19,-19c8084,588,8093,594,8093,607xm7403,588v-4,,-4,,-4,c7361,588,7331,618,7331,655v,46,,46,,46c7331,738,7361,768,7399,768v4,,4,,4,c7413,768,7426,764,7431,759v,43,,43,,43c7431,818,7418,831,7403,831v-4,,-4,,-4,c7384,831,7372,820,7370,807v-2,-11,-11,-16,-19,-16c7341,791,7331,798,7331,810v,22,24,59,68,59c7403,869,7403,869,7403,869v37,,67,-30,67,-67c7470,655,7470,655,7470,655v,-37,-30,-67,-67,-67xm7431,701v,16,-12,29,-28,29c7399,730,7399,730,7399,730v-16,,-29,-13,-29,-29c7370,655,7370,655,7370,655v,-16,13,-29,29,-29c7403,626,7403,626,7403,626v16,,28,13,28,29l7431,701xe" fillcolor="#2e3092" stroked="f">
                <v:path arrowok="t" o:connecttype="custom" o:connectlocs="2133600,73579;984885,83135;2427923,98106;5028883,98424;2348548,14971;920433,14971;871855,38223;1335088,41727;5587365,80587;1673225,33127;1198563,86002;1264285,92372;1508760,98424;2584133,47142;1951673,71668;5186680,35675;5280660,37586;5316855,92372;1848168,77083;1145223,86320;1087438,98424;4253548,50646;3438208,8919;3559493,98424;181610,56060;155575,77402;3381058,86320;3321050,48416;3792538,41727;3757295,80587;3735388,14971;24765,21023;4012248,14971;4527550,31853;4739958,31853;2836863,77402;2923540,46505;2728278,48097;706120,14971;428625,14971;244793,35675;4470718,77720;3011805,92372;530225,58609;4601845,52557;3350895,256094;3488690,264695;3416300,187930;3055620,229020;3160395,200034;3793808,193345;3537903,208634;3906520,187293;3723005,218827;3658553,276798;2056448,187293;2242820,205767;1915478,215960;1846263,252909;2130743,245583;2882900,193345;2614930,236983;2339975,223286" o:connectangles="0,0,0,0,0,0,0,0,0,0,0,0,0,0,0,0,0,0,0,0,0,0,0,0,0,0,0,0,0,0,0,0,0,0,0,0,0,0,0,0,0,0,0,0,0,0,0,0,0,0,0,0,0,0,0,0,0,0,0,0,0,0,0"/>
                <o:lock v:ext="edit" verticies="t"/>
              </v:shape>
              <w10:wrap anchorx="page" anchory="page"/>
            </v:group>
          </w:pict>
        </mc:Fallback>
      </mc:AlternateContent>
    </w:r>
    <w:r>
      <w:rPr>
        <w:noProof/>
      </w:rPr>
      <w:drawing>
        <wp:anchor distT="0" distB="0" distL="114300" distR="114300" simplePos="0" relativeHeight="251665408" behindDoc="1" locked="0" layoutInCell="0" allowOverlap="1" wp14:anchorId="2B997489" wp14:editId="391885E9">
          <wp:simplePos x="0" y="0"/>
          <wp:positionH relativeFrom="page">
            <wp:posOffset>0</wp:posOffset>
          </wp:positionH>
          <wp:positionV relativeFrom="page">
            <wp:align>bottom</wp:align>
          </wp:positionV>
          <wp:extent cx="7560000" cy="770170"/>
          <wp:effectExtent l="0" t="0" r="0" b="0"/>
          <wp:wrapNone/>
          <wp:docPr id="11" name="TeVerwijderenShap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tretch>
                    <a:fillRect/>
                  </a:stretch>
                </pic:blipFill>
                <pic:spPr>
                  <a:xfrm>
                    <a:off x="0" y="0"/>
                    <a:ext cx="7560000" cy="7701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0" allowOverlap="1" wp14:anchorId="2B997489" wp14:editId="391885E9">
          <wp:simplePos x="0" y="0"/>
          <wp:positionH relativeFrom="page">
            <wp:posOffset>0</wp:posOffset>
          </wp:positionH>
          <wp:positionV relativeFrom="page">
            <wp:align>bottom</wp:align>
          </wp:positionV>
          <wp:extent cx="7560000" cy="770170"/>
          <wp:effectExtent l="0" t="0" r="0" b="0"/>
          <wp:wrapNone/>
          <wp:docPr id="12" name="TeVerwijderenShap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tretch>
                    <a:fillRect/>
                  </a:stretch>
                </pic:blipFill>
                <pic:spPr>
                  <a:xfrm>
                    <a:off x="0" y="0"/>
                    <a:ext cx="7560000" cy="770170"/>
                  </a:xfrm>
                  <a:prstGeom prst="rect">
                    <a:avLst/>
                  </a:prstGeom>
                </pic:spPr>
              </pic:pic>
            </a:graphicData>
          </a:graphic>
          <wp14:sizeRelH relativeFrom="margin">
            <wp14:pctWidth>0</wp14:pctWidth>
          </wp14:sizeRelH>
          <wp14:sizeRelV relativeFrom="margin">
            <wp14:pctHeight>0</wp14:pctHeight>
          </wp14:sizeRelV>
        </wp:anchor>
      </w:drawing>
    </w:r>
    <w:r>
      <mc:AlternateContent>
        <mc:Choice Requires="wpc">
          <w:drawing>
            <wp:anchor distT="0" distB="0" distL="114300" distR="114300" simplePos="0" relativeHeight="251661312" behindDoc="1" locked="0" layoutInCell="1" allowOverlap="1" wp14:anchorId="41ECE6C2" wp14:editId="385D77EB">
              <wp:simplePos x="0" y="0"/>
              <wp:positionH relativeFrom="page">
                <wp:posOffset>0</wp:posOffset>
              </wp:positionH>
              <wp:positionV relativeFrom="page">
                <wp:posOffset>0</wp:posOffset>
              </wp:positionV>
              <wp:extent cx="7560310" cy="1014730"/>
              <wp:effectExtent l="0" t="0" r="2540" b="0"/>
              <wp:wrapNone/>
              <wp:docPr id="8" name="TeVerwijderenShape_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 name="Rectangle 5"/>
                      <wps:cNvSpPr>
                        <a:spLocks noChangeArrowheads="1"/>
                      </wps:cNvSpPr>
                      <wps:spPr bwMode="auto">
                        <a:xfrm>
                          <a:off x="635" y="0"/>
                          <a:ext cx="7559040" cy="780415"/>
                        </a:xfrm>
                        <a:prstGeom prst="rect">
                          <a:avLst/>
                        </a:prstGeom>
                        <a:solidFill>
                          <a:srgbClr val="F794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6"/>
                      <wps:cNvSpPr>
                        <a:spLocks noEditPoints="1"/>
                      </wps:cNvSpPr>
                      <wps:spPr bwMode="auto">
                        <a:xfrm>
                          <a:off x="5044440" y="304800"/>
                          <a:ext cx="1520190" cy="553720"/>
                        </a:xfrm>
                        <a:custGeom>
                          <a:avLst/>
                          <a:gdLst>
                            <a:gd name="T0" fmla="*/ 812 w 4788"/>
                            <a:gd name="T1" fmla="*/ 1674 h 1746"/>
                            <a:gd name="T2" fmla="*/ 784 w 4788"/>
                            <a:gd name="T3" fmla="*/ 1701 h 1746"/>
                            <a:gd name="T4" fmla="*/ 764 w 4788"/>
                            <a:gd name="T5" fmla="*/ 1721 h 1746"/>
                            <a:gd name="T6" fmla="*/ 568 w 4788"/>
                            <a:gd name="T7" fmla="*/ 1624 h 1746"/>
                            <a:gd name="T8" fmla="*/ 568 w 4788"/>
                            <a:gd name="T9" fmla="*/ 1178 h 1746"/>
                            <a:gd name="T10" fmla="*/ 406 w 4788"/>
                            <a:gd name="T11" fmla="*/ 1036 h 1746"/>
                            <a:gd name="T12" fmla="*/ 244 w 4788"/>
                            <a:gd name="T13" fmla="*/ 1624 h 1746"/>
                            <a:gd name="T14" fmla="*/ 0 w 4788"/>
                            <a:gd name="T15" fmla="*/ 1624 h 1746"/>
                            <a:gd name="T16" fmla="*/ 1 w 4788"/>
                            <a:gd name="T17" fmla="*/ 1171 h 1746"/>
                            <a:gd name="T18" fmla="*/ 0 w 4788"/>
                            <a:gd name="T19" fmla="*/ 1149 h 1746"/>
                            <a:gd name="T20" fmla="*/ 122 w 4788"/>
                            <a:gd name="T21" fmla="*/ 0 h 1746"/>
                            <a:gd name="T22" fmla="*/ 244 w 4788"/>
                            <a:gd name="T23" fmla="*/ 796 h 1746"/>
                            <a:gd name="T24" fmla="*/ 276 w 4788"/>
                            <a:gd name="T25" fmla="*/ 813 h 1746"/>
                            <a:gd name="T26" fmla="*/ 666 w 4788"/>
                            <a:gd name="T27" fmla="*/ 465 h 1746"/>
                            <a:gd name="T28" fmla="*/ 768 w 4788"/>
                            <a:gd name="T29" fmla="*/ 567 h 1746"/>
                            <a:gd name="T30" fmla="*/ 558 w 4788"/>
                            <a:gd name="T31" fmla="*/ 820 h 1746"/>
                            <a:gd name="T32" fmla="*/ 812 w 4788"/>
                            <a:gd name="T33" fmla="*/ 1198 h 1746"/>
                            <a:gd name="T34" fmla="*/ 1947 w 4788"/>
                            <a:gd name="T35" fmla="*/ 1028 h 1746"/>
                            <a:gd name="T36" fmla="*/ 1366 w 4788"/>
                            <a:gd name="T37" fmla="*/ 661 h 1746"/>
                            <a:gd name="T38" fmla="*/ 1343 w 4788"/>
                            <a:gd name="T39" fmla="*/ 657 h 1746"/>
                            <a:gd name="T40" fmla="*/ 1135 w 4788"/>
                            <a:gd name="T41" fmla="*/ 744 h 1746"/>
                            <a:gd name="T42" fmla="*/ 1134 w 4788"/>
                            <a:gd name="T43" fmla="*/ 1063 h 1746"/>
                            <a:gd name="T44" fmla="*/ 1135 w 4788"/>
                            <a:gd name="T45" fmla="*/ 1350 h 1746"/>
                            <a:gd name="T46" fmla="*/ 1257 w 4788"/>
                            <a:gd name="T47" fmla="*/ 1746 h 1746"/>
                            <a:gd name="T48" fmla="*/ 1379 w 4788"/>
                            <a:gd name="T49" fmla="*/ 1141 h 1746"/>
                            <a:gd name="T50" fmla="*/ 1541 w 4788"/>
                            <a:gd name="T51" fmla="*/ 866 h 1746"/>
                            <a:gd name="T52" fmla="*/ 1703 w 4788"/>
                            <a:gd name="T53" fmla="*/ 1008 h 1746"/>
                            <a:gd name="T54" fmla="*/ 1703 w 4788"/>
                            <a:gd name="T55" fmla="*/ 1624 h 1746"/>
                            <a:gd name="T56" fmla="*/ 1928 w 4788"/>
                            <a:gd name="T57" fmla="*/ 1691 h 1746"/>
                            <a:gd name="T58" fmla="*/ 1947 w 4788"/>
                            <a:gd name="T59" fmla="*/ 1670 h 1746"/>
                            <a:gd name="T60" fmla="*/ 1947 w 4788"/>
                            <a:gd name="T61" fmla="*/ 1028 h 1746"/>
                            <a:gd name="T62" fmla="*/ 3652 w 4788"/>
                            <a:gd name="T63" fmla="*/ 1028 h 1746"/>
                            <a:gd name="T64" fmla="*/ 2975 w 4788"/>
                            <a:gd name="T65" fmla="*/ 725 h 1746"/>
                            <a:gd name="T66" fmla="*/ 2948 w 4788"/>
                            <a:gd name="T67" fmla="*/ 725 h 1746"/>
                            <a:gd name="T68" fmla="*/ 2503 w 4788"/>
                            <a:gd name="T69" fmla="*/ 661 h 1746"/>
                            <a:gd name="T70" fmla="*/ 2480 w 4788"/>
                            <a:gd name="T71" fmla="*/ 657 h 1746"/>
                            <a:gd name="T72" fmla="*/ 2272 w 4788"/>
                            <a:gd name="T73" fmla="*/ 744 h 1746"/>
                            <a:gd name="T74" fmla="*/ 2272 w 4788"/>
                            <a:gd name="T75" fmla="*/ 1346 h 1746"/>
                            <a:gd name="T76" fmla="*/ 2394 w 4788"/>
                            <a:gd name="T77" fmla="*/ 1746 h 1746"/>
                            <a:gd name="T78" fmla="*/ 2516 w 4788"/>
                            <a:gd name="T79" fmla="*/ 1121 h 1746"/>
                            <a:gd name="T80" fmla="*/ 2678 w 4788"/>
                            <a:gd name="T81" fmla="*/ 865 h 1746"/>
                            <a:gd name="T82" fmla="*/ 2840 w 4788"/>
                            <a:gd name="T83" fmla="*/ 1007 h 1746"/>
                            <a:gd name="T84" fmla="*/ 2840 w 4788"/>
                            <a:gd name="T85" fmla="*/ 1624 h 1746"/>
                            <a:gd name="T86" fmla="*/ 3084 w 4788"/>
                            <a:gd name="T87" fmla="*/ 1624 h 1746"/>
                            <a:gd name="T88" fmla="*/ 3246 w 4788"/>
                            <a:gd name="T89" fmla="*/ 865 h 1746"/>
                            <a:gd name="T90" fmla="*/ 3408 w 4788"/>
                            <a:gd name="T91" fmla="*/ 1007 h 1746"/>
                            <a:gd name="T92" fmla="*/ 3408 w 4788"/>
                            <a:gd name="T93" fmla="*/ 1624 h 1746"/>
                            <a:gd name="T94" fmla="*/ 3627 w 4788"/>
                            <a:gd name="T95" fmla="*/ 1697 h 1746"/>
                            <a:gd name="T96" fmla="*/ 3652 w 4788"/>
                            <a:gd name="T97" fmla="*/ 1672 h 1746"/>
                            <a:gd name="T98" fmla="*/ 3652 w 4788"/>
                            <a:gd name="T99" fmla="*/ 1060 h 1746"/>
                            <a:gd name="T100" fmla="*/ 4544 w 4788"/>
                            <a:gd name="T101" fmla="*/ 1338 h 1746"/>
                            <a:gd name="T102" fmla="*/ 4382 w 4788"/>
                            <a:gd name="T103" fmla="*/ 1502 h 1746"/>
                            <a:gd name="T104" fmla="*/ 4220 w 4788"/>
                            <a:gd name="T105" fmla="*/ 1104 h 1746"/>
                            <a:gd name="T106" fmla="*/ 4554 w 4788"/>
                            <a:gd name="T107" fmla="*/ 728 h 1746"/>
                            <a:gd name="T108" fmla="*/ 4452 w 4788"/>
                            <a:gd name="T109" fmla="*/ 626 h 1746"/>
                            <a:gd name="T110" fmla="*/ 4220 w 4788"/>
                            <a:gd name="T111" fmla="*/ 816 h 1746"/>
                            <a:gd name="T112" fmla="*/ 4098 w 4788"/>
                            <a:gd name="T113" fmla="*/ 252 h 1746"/>
                            <a:gd name="T114" fmla="*/ 3976 w 4788"/>
                            <a:gd name="T115" fmla="*/ 1060 h 1746"/>
                            <a:gd name="T116" fmla="*/ 3979 w 4788"/>
                            <a:gd name="T117" fmla="*/ 1391 h 1746"/>
                            <a:gd name="T118" fmla="*/ 4382 w 4788"/>
                            <a:gd name="T119" fmla="*/ 1746 h 1746"/>
                            <a:gd name="T120" fmla="*/ 4788 w 4788"/>
                            <a:gd name="T121" fmla="*/ 1340 h 1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788" h="1746">
                              <a:moveTo>
                                <a:pt x="812" y="1385"/>
                              </a:moveTo>
                              <a:cubicBezTo>
                                <a:pt x="812" y="1674"/>
                                <a:pt x="812" y="1674"/>
                                <a:pt x="812" y="1674"/>
                              </a:cubicBezTo>
                              <a:cubicBezTo>
                                <a:pt x="786" y="1700"/>
                                <a:pt x="786" y="1700"/>
                                <a:pt x="786" y="1700"/>
                              </a:cubicBezTo>
                              <a:cubicBezTo>
                                <a:pt x="784" y="1701"/>
                                <a:pt x="784" y="1701"/>
                                <a:pt x="784" y="1701"/>
                              </a:cubicBezTo>
                              <a:cubicBezTo>
                                <a:pt x="780" y="1707"/>
                                <a:pt x="774" y="1713"/>
                                <a:pt x="768" y="1718"/>
                              </a:cubicBezTo>
                              <a:cubicBezTo>
                                <a:pt x="764" y="1721"/>
                                <a:pt x="764" y="1721"/>
                                <a:pt x="764" y="1721"/>
                              </a:cubicBezTo>
                              <a:cubicBezTo>
                                <a:pt x="742" y="1738"/>
                                <a:pt x="717" y="1746"/>
                                <a:pt x="690" y="1746"/>
                              </a:cubicBezTo>
                              <a:cubicBezTo>
                                <a:pt x="623" y="1746"/>
                                <a:pt x="568" y="1691"/>
                                <a:pt x="568" y="1624"/>
                              </a:cubicBezTo>
                              <a:cubicBezTo>
                                <a:pt x="568" y="1198"/>
                                <a:pt x="568" y="1198"/>
                                <a:pt x="568" y="1198"/>
                              </a:cubicBezTo>
                              <a:cubicBezTo>
                                <a:pt x="568" y="1178"/>
                                <a:pt x="568" y="1178"/>
                                <a:pt x="568" y="1178"/>
                              </a:cubicBezTo>
                              <a:cubicBezTo>
                                <a:pt x="567" y="1178"/>
                                <a:pt x="567" y="1178"/>
                                <a:pt x="567" y="1178"/>
                              </a:cubicBezTo>
                              <a:cubicBezTo>
                                <a:pt x="557" y="1098"/>
                                <a:pt x="488" y="1036"/>
                                <a:pt x="406" y="1036"/>
                              </a:cubicBezTo>
                              <a:cubicBezTo>
                                <a:pt x="317" y="1036"/>
                                <a:pt x="244" y="1109"/>
                                <a:pt x="244" y="1198"/>
                              </a:cubicBezTo>
                              <a:cubicBezTo>
                                <a:pt x="244" y="1624"/>
                                <a:pt x="244" y="1624"/>
                                <a:pt x="244" y="1624"/>
                              </a:cubicBezTo>
                              <a:cubicBezTo>
                                <a:pt x="244" y="1691"/>
                                <a:pt x="189" y="1746"/>
                                <a:pt x="122" y="1746"/>
                              </a:cubicBezTo>
                              <a:cubicBezTo>
                                <a:pt x="55" y="1746"/>
                                <a:pt x="0" y="1691"/>
                                <a:pt x="0" y="1624"/>
                              </a:cubicBezTo>
                              <a:cubicBezTo>
                                <a:pt x="0" y="1198"/>
                                <a:pt x="0" y="1198"/>
                                <a:pt x="0" y="1198"/>
                              </a:cubicBezTo>
                              <a:cubicBezTo>
                                <a:pt x="0" y="1190"/>
                                <a:pt x="0" y="1181"/>
                                <a:pt x="1" y="1171"/>
                              </a:cubicBezTo>
                              <a:cubicBezTo>
                                <a:pt x="2" y="1149"/>
                                <a:pt x="2" y="1149"/>
                                <a:pt x="2" y="1149"/>
                              </a:cubicBezTo>
                              <a:cubicBezTo>
                                <a:pt x="0" y="1149"/>
                                <a:pt x="0" y="1149"/>
                                <a:pt x="0" y="1149"/>
                              </a:cubicBezTo>
                              <a:cubicBezTo>
                                <a:pt x="0" y="122"/>
                                <a:pt x="0" y="122"/>
                                <a:pt x="0" y="122"/>
                              </a:cubicBezTo>
                              <a:cubicBezTo>
                                <a:pt x="0" y="54"/>
                                <a:pt x="55" y="0"/>
                                <a:pt x="122" y="0"/>
                              </a:cubicBezTo>
                              <a:cubicBezTo>
                                <a:pt x="189" y="0"/>
                                <a:pt x="244" y="54"/>
                                <a:pt x="244" y="122"/>
                              </a:cubicBezTo>
                              <a:cubicBezTo>
                                <a:pt x="244" y="796"/>
                                <a:pt x="244" y="796"/>
                                <a:pt x="244" y="796"/>
                              </a:cubicBezTo>
                              <a:cubicBezTo>
                                <a:pt x="244" y="824"/>
                                <a:pt x="244" y="824"/>
                                <a:pt x="244" y="824"/>
                              </a:cubicBezTo>
                              <a:cubicBezTo>
                                <a:pt x="276" y="813"/>
                                <a:pt x="276" y="813"/>
                                <a:pt x="276" y="813"/>
                              </a:cubicBezTo>
                              <a:cubicBezTo>
                                <a:pt x="594" y="495"/>
                                <a:pt x="594" y="495"/>
                                <a:pt x="594" y="495"/>
                              </a:cubicBezTo>
                              <a:cubicBezTo>
                                <a:pt x="614" y="476"/>
                                <a:pt x="639" y="465"/>
                                <a:pt x="666" y="465"/>
                              </a:cubicBezTo>
                              <a:cubicBezTo>
                                <a:pt x="694" y="465"/>
                                <a:pt x="719" y="476"/>
                                <a:pt x="739" y="495"/>
                              </a:cubicBezTo>
                              <a:cubicBezTo>
                                <a:pt x="758" y="514"/>
                                <a:pt x="768" y="540"/>
                                <a:pt x="768" y="567"/>
                              </a:cubicBezTo>
                              <a:cubicBezTo>
                                <a:pt x="768" y="594"/>
                                <a:pt x="758" y="620"/>
                                <a:pt x="738" y="639"/>
                              </a:cubicBezTo>
                              <a:cubicBezTo>
                                <a:pt x="558" y="820"/>
                                <a:pt x="558" y="820"/>
                                <a:pt x="558" y="820"/>
                              </a:cubicBezTo>
                              <a:cubicBezTo>
                                <a:pt x="583" y="832"/>
                                <a:pt x="583" y="832"/>
                                <a:pt x="583" y="832"/>
                              </a:cubicBezTo>
                              <a:cubicBezTo>
                                <a:pt x="724" y="901"/>
                                <a:pt x="812" y="1041"/>
                                <a:pt x="812" y="1198"/>
                              </a:cubicBezTo>
                              <a:lnTo>
                                <a:pt x="812" y="1385"/>
                              </a:lnTo>
                              <a:close/>
                              <a:moveTo>
                                <a:pt x="1947" y="1028"/>
                              </a:moveTo>
                              <a:cubicBezTo>
                                <a:pt x="1947" y="804"/>
                                <a:pt x="1765" y="622"/>
                                <a:pt x="1541" y="622"/>
                              </a:cubicBezTo>
                              <a:cubicBezTo>
                                <a:pt x="1480" y="622"/>
                                <a:pt x="1421" y="635"/>
                                <a:pt x="1366" y="661"/>
                              </a:cubicBezTo>
                              <a:cubicBezTo>
                                <a:pt x="1353" y="667"/>
                                <a:pt x="1353" y="667"/>
                                <a:pt x="1353" y="667"/>
                              </a:cubicBezTo>
                              <a:cubicBezTo>
                                <a:pt x="1343" y="657"/>
                                <a:pt x="1343" y="657"/>
                                <a:pt x="1343" y="657"/>
                              </a:cubicBezTo>
                              <a:cubicBezTo>
                                <a:pt x="1320" y="634"/>
                                <a:pt x="1290" y="622"/>
                                <a:pt x="1257" y="622"/>
                              </a:cubicBezTo>
                              <a:cubicBezTo>
                                <a:pt x="1190" y="622"/>
                                <a:pt x="1135" y="676"/>
                                <a:pt x="1135" y="744"/>
                              </a:cubicBezTo>
                              <a:cubicBezTo>
                                <a:pt x="1135" y="1062"/>
                                <a:pt x="1135" y="1062"/>
                                <a:pt x="1135" y="1062"/>
                              </a:cubicBezTo>
                              <a:cubicBezTo>
                                <a:pt x="1134" y="1063"/>
                                <a:pt x="1134" y="1063"/>
                                <a:pt x="1134" y="1063"/>
                              </a:cubicBezTo>
                              <a:cubicBezTo>
                                <a:pt x="1134" y="1352"/>
                                <a:pt x="1134" y="1352"/>
                                <a:pt x="1134" y="1352"/>
                              </a:cubicBezTo>
                              <a:cubicBezTo>
                                <a:pt x="1135" y="1350"/>
                                <a:pt x="1135" y="1350"/>
                                <a:pt x="1135" y="1350"/>
                              </a:cubicBezTo>
                              <a:cubicBezTo>
                                <a:pt x="1135" y="1624"/>
                                <a:pt x="1135" y="1624"/>
                                <a:pt x="1135" y="1624"/>
                              </a:cubicBezTo>
                              <a:cubicBezTo>
                                <a:pt x="1135" y="1691"/>
                                <a:pt x="1190" y="1746"/>
                                <a:pt x="1257" y="1746"/>
                              </a:cubicBezTo>
                              <a:cubicBezTo>
                                <a:pt x="1325" y="1746"/>
                                <a:pt x="1379" y="1691"/>
                                <a:pt x="1379" y="1624"/>
                              </a:cubicBezTo>
                              <a:cubicBezTo>
                                <a:pt x="1379" y="1141"/>
                                <a:pt x="1379" y="1141"/>
                                <a:pt x="1379" y="1141"/>
                              </a:cubicBezTo>
                              <a:cubicBezTo>
                                <a:pt x="1379" y="1027"/>
                                <a:pt x="1379" y="1027"/>
                                <a:pt x="1379" y="1027"/>
                              </a:cubicBezTo>
                              <a:cubicBezTo>
                                <a:pt x="1379" y="938"/>
                                <a:pt x="1452" y="866"/>
                                <a:pt x="1541" y="866"/>
                              </a:cubicBezTo>
                              <a:cubicBezTo>
                                <a:pt x="1624" y="866"/>
                                <a:pt x="1692" y="928"/>
                                <a:pt x="1702" y="1008"/>
                              </a:cubicBezTo>
                              <a:cubicBezTo>
                                <a:pt x="1703" y="1008"/>
                                <a:pt x="1703" y="1008"/>
                                <a:pt x="1703" y="1008"/>
                              </a:cubicBezTo>
                              <a:cubicBezTo>
                                <a:pt x="1703" y="1028"/>
                                <a:pt x="1703" y="1028"/>
                                <a:pt x="1703" y="1028"/>
                              </a:cubicBezTo>
                              <a:cubicBezTo>
                                <a:pt x="1703" y="1624"/>
                                <a:pt x="1703" y="1624"/>
                                <a:pt x="1703" y="1624"/>
                              </a:cubicBezTo>
                              <a:cubicBezTo>
                                <a:pt x="1703" y="1691"/>
                                <a:pt x="1758" y="1746"/>
                                <a:pt x="1825" y="1746"/>
                              </a:cubicBezTo>
                              <a:cubicBezTo>
                                <a:pt x="1867" y="1746"/>
                                <a:pt x="1905" y="1725"/>
                                <a:pt x="1928" y="1691"/>
                              </a:cubicBezTo>
                              <a:cubicBezTo>
                                <a:pt x="1930" y="1687"/>
                                <a:pt x="1930" y="1687"/>
                                <a:pt x="1930" y="1687"/>
                              </a:cubicBezTo>
                              <a:cubicBezTo>
                                <a:pt x="1947" y="1670"/>
                                <a:pt x="1947" y="1670"/>
                                <a:pt x="1947" y="1670"/>
                              </a:cubicBezTo>
                              <a:cubicBezTo>
                                <a:pt x="1947" y="1382"/>
                                <a:pt x="1947" y="1382"/>
                                <a:pt x="1947" y="1382"/>
                              </a:cubicBezTo>
                              <a:lnTo>
                                <a:pt x="1947" y="1028"/>
                              </a:lnTo>
                              <a:close/>
                              <a:moveTo>
                                <a:pt x="3652" y="1060"/>
                              </a:moveTo>
                              <a:cubicBezTo>
                                <a:pt x="3652" y="1028"/>
                                <a:pt x="3652" y="1028"/>
                                <a:pt x="3652" y="1028"/>
                              </a:cubicBezTo>
                              <a:cubicBezTo>
                                <a:pt x="3652" y="804"/>
                                <a:pt x="3470" y="621"/>
                                <a:pt x="3246" y="621"/>
                              </a:cubicBezTo>
                              <a:cubicBezTo>
                                <a:pt x="3146" y="621"/>
                                <a:pt x="3050" y="658"/>
                                <a:pt x="2975" y="725"/>
                              </a:cubicBezTo>
                              <a:cubicBezTo>
                                <a:pt x="2962" y="737"/>
                                <a:pt x="2962" y="737"/>
                                <a:pt x="2962" y="737"/>
                              </a:cubicBezTo>
                              <a:cubicBezTo>
                                <a:pt x="2948" y="725"/>
                                <a:pt x="2948" y="725"/>
                                <a:pt x="2948" y="725"/>
                              </a:cubicBezTo>
                              <a:cubicBezTo>
                                <a:pt x="2874" y="658"/>
                                <a:pt x="2778" y="621"/>
                                <a:pt x="2678" y="621"/>
                              </a:cubicBezTo>
                              <a:cubicBezTo>
                                <a:pt x="2616" y="621"/>
                                <a:pt x="2557" y="635"/>
                                <a:pt x="2503" y="661"/>
                              </a:cubicBezTo>
                              <a:cubicBezTo>
                                <a:pt x="2490" y="667"/>
                                <a:pt x="2490" y="667"/>
                                <a:pt x="2490" y="667"/>
                              </a:cubicBezTo>
                              <a:cubicBezTo>
                                <a:pt x="2480" y="657"/>
                                <a:pt x="2480" y="657"/>
                                <a:pt x="2480" y="657"/>
                              </a:cubicBezTo>
                              <a:cubicBezTo>
                                <a:pt x="2457" y="634"/>
                                <a:pt x="2426" y="621"/>
                                <a:pt x="2394" y="621"/>
                              </a:cubicBezTo>
                              <a:cubicBezTo>
                                <a:pt x="2326" y="621"/>
                                <a:pt x="2272" y="676"/>
                                <a:pt x="2272" y="744"/>
                              </a:cubicBezTo>
                              <a:cubicBezTo>
                                <a:pt x="2272" y="1058"/>
                                <a:pt x="2272" y="1058"/>
                                <a:pt x="2272" y="1058"/>
                              </a:cubicBezTo>
                              <a:cubicBezTo>
                                <a:pt x="2272" y="1346"/>
                                <a:pt x="2272" y="1346"/>
                                <a:pt x="2272" y="1346"/>
                              </a:cubicBezTo>
                              <a:cubicBezTo>
                                <a:pt x="2272" y="1624"/>
                                <a:pt x="2272" y="1624"/>
                                <a:pt x="2272" y="1624"/>
                              </a:cubicBezTo>
                              <a:cubicBezTo>
                                <a:pt x="2272" y="1691"/>
                                <a:pt x="2326" y="1746"/>
                                <a:pt x="2394" y="1746"/>
                              </a:cubicBezTo>
                              <a:cubicBezTo>
                                <a:pt x="2461" y="1746"/>
                                <a:pt x="2516" y="1691"/>
                                <a:pt x="2516" y="1624"/>
                              </a:cubicBezTo>
                              <a:cubicBezTo>
                                <a:pt x="2516" y="1121"/>
                                <a:pt x="2516" y="1121"/>
                                <a:pt x="2516" y="1121"/>
                              </a:cubicBezTo>
                              <a:cubicBezTo>
                                <a:pt x="2516" y="1027"/>
                                <a:pt x="2516" y="1027"/>
                                <a:pt x="2516" y="1027"/>
                              </a:cubicBezTo>
                              <a:cubicBezTo>
                                <a:pt x="2516" y="938"/>
                                <a:pt x="2589" y="865"/>
                                <a:pt x="2678" y="865"/>
                              </a:cubicBezTo>
                              <a:cubicBezTo>
                                <a:pt x="2760" y="865"/>
                                <a:pt x="2829" y="928"/>
                                <a:pt x="2838" y="1007"/>
                              </a:cubicBezTo>
                              <a:cubicBezTo>
                                <a:pt x="2840" y="1007"/>
                                <a:pt x="2840" y="1007"/>
                                <a:pt x="2840" y="1007"/>
                              </a:cubicBezTo>
                              <a:cubicBezTo>
                                <a:pt x="2840" y="1028"/>
                                <a:pt x="2840" y="1028"/>
                                <a:pt x="2840" y="1028"/>
                              </a:cubicBezTo>
                              <a:cubicBezTo>
                                <a:pt x="2840" y="1624"/>
                                <a:pt x="2840" y="1624"/>
                                <a:pt x="2840" y="1624"/>
                              </a:cubicBezTo>
                              <a:cubicBezTo>
                                <a:pt x="2840" y="1691"/>
                                <a:pt x="2894" y="1746"/>
                                <a:pt x="2962" y="1746"/>
                              </a:cubicBezTo>
                              <a:cubicBezTo>
                                <a:pt x="3029" y="1746"/>
                                <a:pt x="3084" y="1691"/>
                                <a:pt x="3084" y="1624"/>
                              </a:cubicBezTo>
                              <a:cubicBezTo>
                                <a:pt x="3084" y="1028"/>
                                <a:pt x="3084" y="1028"/>
                                <a:pt x="3084" y="1028"/>
                              </a:cubicBezTo>
                              <a:cubicBezTo>
                                <a:pt x="3084" y="938"/>
                                <a:pt x="3157" y="865"/>
                                <a:pt x="3246" y="865"/>
                              </a:cubicBezTo>
                              <a:cubicBezTo>
                                <a:pt x="3328" y="865"/>
                                <a:pt x="3397" y="928"/>
                                <a:pt x="3407" y="1007"/>
                              </a:cubicBezTo>
                              <a:cubicBezTo>
                                <a:pt x="3408" y="1007"/>
                                <a:pt x="3408" y="1007"/>
                                <a:pt x="3408" y="1007"/>
                              </a:cubicBezTo>
                              <a:cubicBezTo>
                                <a:pt x="3408" y="1028"/>
                                <a:pt x="3408" y="1028"/>
                                <a:pt x="3408" y="1028"/>
                              </a:cubicBezTo>
                              <a:cubicBezTo>
                                <a:pt x="3408" y="1624"/>
                                <a:pt x="3408" y="1624"/>
                                <a:pt x="3408" y="1624"/>
                              </a:cubicBezTo>
                              <a:cubicBezTo>
                                <a:pt x="3408" y="1691"/>
                                <a:pt x="3463" y="1746"/>
                                <a:pt x="3530" y="1746"/>
                              </a:cubicBezTo>
                              <a:cubicBezTo>
                                <a:pt x="3569" y="1746"/>
                                <a:pt x="3604" y="1728"/>
                                <a:pt x="3627" y="1697"/>
                              </a:cubicBezTo>
                              <a:cubicBezTo>
                                <a:pt x="3629" y="1695"/>
                                <a:pt x="3629" y="1695"/>
                                <a:pt x="3629" y="1695"/>
                              </a:cubicBezTo>
                              <a:cubicBezTo>
                                <a:pt x="3652" y="1672"/>
                                <a:pt x="3652" y="1672"/>
                                <a:pt x="3652" y="1672"/>
                              </a:cubicBezTo>
                              <a:cubicBezTo>
                                <a:pt x="3652" y="1384"/>
                                <a:pt x="3652" y="1384"/>
                                <a:pt x="3652" y="1384"/>
                              </a:cubicBezTo>
                              <a:lnTo>
                                <a:pt x="3652" y="1060"/>
                              </a:lnTo>
                              <a:close/>
                              <a:moveTo>
                                <a:pt x="4666" y="1218"/>
                              </a:moveTo>
                              <a:cubicBezTo>
                                <a:pt x="4600" y="1218"/>
                                <a:pt x="4545" y="1272"/>
                                <a:pt x="4544" y="1338"/>
                              </a:cubicBezTo>
                              <a:cubicBezTo>
                                <a:pt x="4544" y="1340"/>
                                <a:pt x="4544" y="1340"/>
                                <a:pt x="4544" y="1340"/>
                              </a:cubicBezTo>
                              <a:cubicBezTo>
                                <a:pt x="4544" y="1429"/>
                                <a:pt x="4471" y="1502"/>
                                <a:pt x="4382" y="1502"/>
                              </a:cubicBezTo>
                              <a:cubicBezTo>
                                <a:pt x="4293" y="1502"/>
                                <a:pt x="4220" y="1429"/>
                                <a:pt x="4220" y="1340"/>
                              </a:cubicBezTo>
                              <a:cubicBezTo>
                                <a:pt x="4220" y="1104"/>
                                <a:pt x="4220" y="1104"/>
                                <a:pt x="4220" y="1104"/>
                              </a:cubicBezTo>
                              <a:cubicBezTo>
                                <a:pt x="4524" y="800"/>
                                <a:pt x="4524" y="800"/>
                                <a:pt x="4524" y="800"/>
                              </a:cubicBezTo>
                              <a:cubicBezTo>
                                <a:pt x="4544" y="781"/>
                                <a:pt x="4554" y="755"/>
                                <a:pt x="4554" y="728"/>
                              </a:cubicBezTo>
                              <a:cubicBezTo>
                                <a:pt x="4554" y="701"/>
                                <a:pt x="4544" y="675"/>
                                <a:pt x="4524" y="656"/>
                              </a:cubicBezTo>
                              <a:cubicBezTo>
                                <a:pt x="4505" y="637"/>
                                <a:pt x="4479" y="626"/>
                                <a:pt x="4452" y="626"/>
                              </a:cubicBezTo>
                              <a:cubicBezTo>
                                <a:pt x="4425" y="626"/>
                                <a:pt x="4399" y="637"/>
                                <a:pt x="4380" y="656"/>
                              </a:cubicBezTo>
                              <a:cubicBezTo>
                                <a:pt x="4220" y="816"/>
                                <a:pt x="4220" y="816"/>
                                <a:pt x="4220" y="816"/>
                              </a:cubicBezTo>
                              <a:cubicBezTo>
                                <a:pt x="4220" y="371"/>
                                <a:pt x="4220" y="371"/>
                                <a:pt x="4220" y="371"/>
                              </a:cubicBezTo>
                              <a:cubicBezTo>
                                <a:pt x="4219" y="305"/>
                                <a:pt x="4164" y="252"/>
                                <a:pt x="4098" y="252"/>
                              </a:cubicBezTo>
                              <a:cubicBezTo>
                                <a:pt x="4031" y="252"/>
                                <a:pt x="3976" y="307"/>
                                <a:pt x="3976" y="374"/>
                              </a:cubicBezTo>
                              <a:cubicBezTo>
                                <a:pt x="3976" y="1060"/>
                                <a:pt x="3976" y="1060"/>
                                <a:pt x="3976" y="1060"/>
                              </a:cubicBezTo>
                              <a:cubicBezTo>
                                <a:pt x="3976" y="1364"/>
                                <a:pt x="3976" y="1364"/>
                                <a:pt x="3976" y="1364"/>
                              </a:cubicBezTo>
                              <a:cubicBezTo>
                                <a:pt x="3979" y="1391"/>
                                <a:pt x="3979" y="1391"/>
                                <a:pt x="3979" y="1391"/>
                              </a:cubicBezTo>
                              <a:cubicBezTo>
                                <a:pt x="4005" y="1593"/>
                                <a:pt x="4177" y="1745"/>
                                <a:pt x="4381" y="1746"/>
                              </a:cubicBezTo>
                              <a:cubicBezTo>
                                <a:pt x="4382" y="1746"/>
                                <a:pt x="4382" y="1746"/>
                                <a:pt x="4382" y="1746"/>
                              </a:cubicBezTo>
                              <a:cubicBezTo>
                                <a:pt x="4384" y="1746"/>
                                <a:pt x="4384" y="1746"/>
                                <a:pt x="4384" y="1746"/>
                              </a:cubicBezTo>
                              <a:cubicBezTo>
                                <a:pt x="4607" y="1745"/>
                                <a:pt x="4788" y="1563"/>
                                <a:pt x="4788" y="1340"/>
                              </a:cubicBezTo>
                              <a:cubicBezTo>
                                <a:pt x="4788" y="1273"/>
                                <a:pt x="4734" y="1218"/>
                                <a:pt x="4666" y="1218"/>
                              </a:cubicBezTo>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5302250" y="640080"/>
                          <a:ext cx="1004570" cy="195580"/>
                        </a:xfrm>
                        <a:custGeom>
                          <a:avLst/>
                          <a:gdLst>
                            <a:gd name="T0" fmla="*/ 161 w 1582"/>
                            <a:gd name="T1" fmla="*/ 3 h 308"/>
                            <a:gd name="T2" fmla="*/ 161 w 1582"/>
                            <a:gd name="T3" fmla="*/ 147 h 308"/>
                            <a:gd name="T4" fmla="*/ 0 w 1582"/>
                            <a:gd name="T5" fmla="*/ 308 h 308"/>
                            <a:gd name="T6" fmla="*/ 0 w 1582"/>
                            <a:gd name="T7" fmla="*/ 164 h 308"/>
                            <a:gd name="T8" fmla="*/ 161 w 1582"/>
                            <a:gd name="T9" fmla="*/ 3 h 308"/>
                            <a:gd name="T10" fmla="*/ 730 w 1582"/>
                            <a:gd name="T11" fmla="*/ 0 h 308"/>
                            <a:gd name="T12" fmla="*/ 567 w 1582"/>
                            <a:gd name="T13" fmla="*/ 162 h 308"/>
                            <a:gd name="T14" fmla="*/ 567 w 1582"/>
                            <a:gd name="T15" fmla="*/ 306 h 308"/>
                            <a:gd name="T16" fmla="*/ 730 w 1582"/>
                            <a:gd name="T17" fmla="*/ 144 h 308"/>
                            <a:gd name="T18" fmla="*/ 730 w 1582"/>
                            <a:gd name="T19" fmla="*/ 0 h 308"/>
                            <a:gd name="T20" fmla="*/ 1420 w 1582"/>
                            <a:gd name="T21" fmla="*/ 163 h 308"/>
                            <a:gd name="T22" fmla="*/ 1420 w 1582"/>
                            <a:gd name="T23" fmla="*/ 307 h 308"/>
                            <a:gd name="T24" fmla="*/ 1581 w 1582"/>
                            <a:gd name="T25" fmla="*/ 146 h 308"/>
                            <a:gd name="T26" fmla="*/ 1582 w 1582"/>
                            <a:gd name="T27" fmla="*/ 153 h 308"/>
                            <a:gd name="T28" fmla="*/ 1582 w 1582"/>
                            <a:gd name="T29" fmla="*/ 1 h 308"/>
                            <a:gd name="T30" fmla="*/ 1420 w 1582"/>
                            <a:gd name="T31" fmla="*/ 163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582" h="308">
                              <a:moveTo>
                                <a:pt x="161" y="3"/>
                              </a:moveTo>
                              <a:lnTo>
                                <a:pt x="161" y="147"/>
                              </a:lnTo>
                              <a:lnTo>
                                <a:pt x="0" y="308"/>
                              </a:lnTo>
                              <a:lnTo>
                                <a:pt x="0" y="164"/>
                              </a:lnTo>
                              <a:lnTo>
                                <a:pt x="161" y="3"/>
                              </a:lnTo>
                              <a:close/>
                              <a:moveTo>
                                <a:pt x="730" y="0"/>
                              </a:moveTo>
                              <a:lnTo>
                                <a:pt x="567" y="162"/>
                              </a:lnTo>
                              <a:lnTo>
                                <a:pt x="567" y="306"/>
                              </a:lnTo>
                              <a:lnTo>
                                <a:pt x="730" y="144"/>
                              </a:lnTo>
                              <a:lnTo>
                                <a:pt x="730" y="0"/>
                              </a:lnTo>
                              <a:close/>
                              <a:moveTo>
                                <a:pt x="1420" y="163"/>
                              </a:moveTo>
                              <a:lnTo>
                                <a:pt x="1420" y="307"/>
                              </a:lnTo>
                              <a:lnTo>
                                <a:pt x="1581" y="146"/>
                              </a:lnTo>
                              <a:lnTo>
                                <a:pt x="1582" y="153"/>
                              </a:lnTo>
                              <a:lnTo>
                                <a:pt x="1582" y="1"/>
                              </a:lnTo>
                              <a:lnTo>
                                <a:pt x="1420" y="163"/>
                              </a:lnTo>
                              <a:close/>
                            </a:path>
                          </a:pathLst>
                        </a:custGeom>
                        <a:solidFill>
                          <a:srgbClr val="8CA2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fdekvak"/>
                      <wps:cNvSpPr/>
                      <wps:spPr>
                        <a:xfrm>
                          <a:off x="635" y="1"/>
                          <a:ext cx="7559040" cy="1014729"/>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066E" w:rsidRPr="00444348" w:rsidRDefault="00A9066E" w:rsidP="009B2BF3">
                            <w:pPr>
                              <w:rPr>
                                <w:color w:val="F7941E" w:themeColor="accent1"/>
                                <w:sz w:val="2"/>
                                <w:szCs w:val="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TeVerwijderenShape_2" o:spid="_x0000_s1032" editas="canvas" style="position:absolute;margin-left:0;margin-top:0;width:595.3pt;height:79.9pt;z-index:-251655168;mso-position-horizontal-relative:page;mso-position-vertical-relative:page" coordsize="75603,1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">
              <v:shape id="_x0000_s1033" type="#_x0000_t75" style="position:absolute;width:75603;height:10147;visibility:visible;mso-wrap-style:square">
                <v:fill o:detectmouseclick="t"/>
                <v:path o:connecttype="none"/>
              </v:shape>
              <v:rect id="Rectangle 5" o:spid="_x0000_s1034" style="position:absolute;left:6;width:75590;height:7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S2kMAA&#10;AADaAAAADwAAAGRycy9kb3ducmV2LnhtbESP0YrCMBRE3xf8h3AF39ZU0UWqUURRFHzZ1g+4NNe2&#10;2tyUJmr1640g+DjMzBlmtmhNJW7UuNKygkE/AkGcWV1yruCYbn4nIJxH1lhZJgUPcrCYd35mGGt7&#10;53+6JT4XAcIuRgWF93UspcsKMuj6tiYO3sk2Bn2QTS51g/cAN5UcRtGfNFhyWCiwplVB2SW5GgXJ&#10;fi3diNMzPSuzdIdse9Jjo1Sv2y6nIDy1/hv+tHdawQjeV8IN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WS2kMAAAADaAAAADwAAAAAAAAAAAAAAAACYAgAAZHJzL2Rvd25y&#10;ZXYueG1sUEsFBgAAAAAEAAQA9QAAAIUDAAAAAA==&#10;" fillcolor="#f7941e" stroked="f"/>
              <v:shape id="Freeform 6" o:spid="_x0000_s1035" style="position:absolute;left:50444;top:3048;width:15202;height:5537;visibility:visible;mso-wrap-style:square;v-text-anchor:top" coordsize="4788,1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OCcUA&#10;AADaAAAADwAAAGRycy9kb3ducmV2LnhtbESPQWvCQBSE74X+h+UVvBTdKGgldZVSFLwEW2vU4yP7&#10;mgSzb0N2NdFf7xaEHoeZ+YaZLTpTiQs1rrSsYDiIQBBnVpecK9j9rPpTEM4ja6wsk4IrOVjMn59m&#10;GGvb8jddtj4XAcIuRgWF93UspcsKMugGtiYO3q9tDPogm1zqBtsAN5UcRdFEGiw5LBRY02dB2Wl7&#10;Ngr2o0161LdXs1wd6vQrPSVvbZIo1XvpPt5BeOr8f/jRXmsFY/i7Em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A4JxQAAANoAAAAPAAAAAAAAAAAAAAAAAJgCAABkcnMv&#10;ZG93bnJldi54bWxQSwUGAAAAAAQABAD1AAAAigMAAAAA&#10;" path="m812,1385v,289,,289,,289c786,1700,786,1700,786,1700v-2,1,-2,1,-2,1c780,1707,774,1713,768,1718v-4,3,-4,3,-4,3c742,1738,717,1746,690,1746v-67,,-122,-55,-122,-122c568,1198,568,1198,568,1198v,-20,,-20,,-20c567,1178,567,1178,567,1178,557,1098,488,1036,406,1036v-89,,-162,73,-162,162c244,1624,244,1624,244,1624v,67,-55,122,-122,122c55,1746,,1691,,1624,,1198,,1198,,1198v,-8,,-17,1,-27c2,1149,2,1149,2,1149v-2,,-2,,-2,c,122,,122,,122,,54,55,,122,v67,,122,54,122,122c244,796,244,796,244,796v,28,,28,,28c276,813,276,813,276,813,594,495,594,495,594,495v20,-19,45,-30,72,-30c694,465,719,476,739,495v19,19,29,45,29,72c768,594,758,620,738,639,558,820,558,820,558,820v25,12,25,12,25,12c724,901,812,1041,812,1198r,187xm1947,1028v,-224,-182,-406,-406,-406c1480,622,1421,635,1366,661v-13,6,-13,6,-13,6c1343,657,1343,657,1343,657v-23,-23,-53,-35,-86,-35c1190,622,1135,676,1135,744v,318,,318,,318c1134,1063,1134,1063,1134,1063v,289,,289,,289c1135,1350,1135,1350,1135,1350v,274,,274,,274c1135,1691,1190,1746,1257,1746v68,,122,-55,122,-122c1379,1141,1379,1141,1379,1141v,-114,,-114,,-114c1379,938,1452,866,1541,866v83,,151,62,161,142c1703,1008,1703,1008,1703,1008v,20,,20,,20c1703,1624,1703,1624,1703,1624v,67,55,122,122,122c1867,1746,1905,1725,1928,1691v2,-4,2,-4,2,-4c1947,1670,1947,1670,1947,1670v,-288,,-288,,-288l1947,1028xm3652,1060v,-32,,-32,,-32c3652,804,3470,621,3246,621v-100,,-196,37,-271,104c2962,737,2962,737,2962,737v-14,-12,-14,-12,-14,-12c2874,658,2778,621,2678,621v-62,,-121,14,-175,40c2490,667,2490,667,2490,667v-10,-10,-10,-10,-10,-10c2457,634,2426,621,2394,621v-68,,-122,55,-122,123c2272,1058,2272,1058,2272,1058v,288,,288,,288c2272,1624,2272,1624,2272,1624v,67,54,122,122,122c2461,1746,2516,1691,2516,1624v,-503,,-503,,-503c2516,1027,2516,1027,2516,1027v,-89,73,-162,162,-162c2760,865,2829,928,2838,1007v2,,2,,2,c2840,1028,2840,1028,2840,1028v,596,,596,,596c2840,1691,2894,1746,2962,1746v67,,122,-55,122,-122c3084,1028,3084,1028,3084,1028v,-90,73,-163,162,-163c3328,865,3397,928,3407,1007v1,,1,,1,c3408,1028,3408,1028,3408,1028v,596,,596,,596c3408,1691,3463,1746,3530,1746v39,,74,-18,97,-49c3629,1695,3629,1695,3629,1695v23,-23,23,-23,23,-23c3652,1384,3652,1384,3652,1384r,-324xm4666,1218v-66,,-121,54,-122,120c4544,1340,4544,1340,4544,1340v,89,-73,162,-162,162c4293,1502,4220,1429,4220,1340v,-236,,-236,,-236c4524,800,4524,800,4524,800v20,-19,30,-45,30,-72c4554,701,4544,675,4524,656v-19,-19,-45,-30,-72,-30c4425,626,4399,637,4380,656,4220,816,4220,816,4220,816v,-445,,-445,,-445c4219,305,4164,252,4098,252v-67,,-122,55,-122,122c3976,1060,3976,1060,3976,1060v,304,,304,,304c3979,1391,3979,1391,3979,1391v26,202,198,354,402,355c4382,1746,4382,1746,4382,1746v2,,2,,2,c4607,1745,4788,1563,4788,1340v,-67,-54,-122,-122,-122e" fillcolor="#2e3092" stroked="f">
                <v:path arrowok="t" o:connecttype="custom" o:connectlocs="257810,530886;248920,539449;242570,545792;180340,515029;180340,373587;128905,328553;77470,515029;0,515029;318,371367;0,364390;38735,0;77470,252441;87630,257832;211455,147468;243840,179816;177165,260052;257810,379929;618173,326016;433705,209627;426403,208359;360363,235949;360045,337116;360363,428134;399098,553720;437833,361853;489268,274640;540703,319673;540703,515029;612140,536278;618173,529618;618173,326016;1159510,326016;944563,229924;935990,229924;794703,209627;787400,208359;721360,235949;721360,426865;760095,553720;798830,355510;850265,274323;901700,319356;901700,515029;979170,515029;1030605,274323;1082040,319356;1082040,515029;1151573,538180;1159510,530252;1159510,336164;1442720,424328;1391285,476339;1339850,350118;1445895,230875;1413510,198527;1339850,258783;1301115,79918;1262380,336164;1263333,441137;1391285,553720;1520190,424963" o:connectangles="0,0,0,0,0,0,0,0,0,0,0,0,0,0,0,0,0,0,0,0,0,0,0,0,0,0,0,0,0,0,0,0,0,0,0,0,0,0,0,0,0,0,0,0,0,0,0,0,0,0,0,0,0,0,0,0,0,0,0,0,0"/>
                <o:lock v:ext="edit" verticies="t"/>
              </v:shape>
              <v:shape id="Freeform 7" o:spid="_x0000_s1036" style="position:absolute;left:53022;top:6400;width:10046;height:1956;visibility:visible;mso-wrap-style:square;v-text-anchor:top" coordsize="158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hOLMEA&#10;AADaAAAADwAAAGRycy9kb3ducmV2LnhtbESPQYvCMBSE74L/ITzBm6Z6KNJtFJVdED1ZZdnj2+bZ&#10;FJuX0kTt/vuNIHgcZuYbJl/1thF36nztWMFsmoAgLp2uuVJwPn1NFiB8QNbYOCYFf+RhtRwOcsy0&#10;e/CR7kWoRISwz1CBCaHNpPSlIYt+6lri6F1cZzFE2VVSd/iIcNvIeZKk0mLNccFgS1tD5bW4WQXl&#10;vjrK2br4/jntTLH5TA7ukP4qNR716w8QgfrwDr/aO60gheeVe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YTizBAAAA2gAAAA8AAAAAAAAAAAAAAAAAmAIAAGRycy9kb3du&#10;cmV2LnhtbFBLBQYAAAAABAAEAPUAAACGAwAAAAA=&#10;" path="m161,3r,144l,308,,164,161,3xm730,l567,162r,144l730,144,730,xm1420,163r,144l1581,146r1,7l1582,1,1420,163xe" fillcolor="#8ca2d3" stroked="f">
                <v:path arrowok="t" o:connecttype="custom" o:connectlocs="102235,1905;102235,93345;0,195580;0,104140;102235,1905;463550,0;360045,102870;360045,194310;463550,91440;463550,0;901700,103505;901700,194945;1003935,92710;1004570,97155;1004570,635;901700,103505" o:connectangles="0,0,0,0,0,0,0,0,0,0,0,0,0,0,0,0"/>
                <o:lock v:ext="edit" verticies="t"/>
              </v:shape>
              <v:rect id="Afdekvak" o:spid="_x0000_s1037" style="position:absolute;left:6;width:75590;height:10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0jcIA&#10;AADaAAAADwAAAGRycy9kb3ducmV2LnhtbESPS4sCMRCE78L+h9ALe9OMHnzMmhFZVlaPPljw1kx6&#10;HjjpDEl0xn9vBMFjUVVfUctVbxpxI+drywrGowQEcW51zaWC03EznIPwAVljY5kU3MnDKvsYLDHV&#10;tuM93Q6hFBHCPkUFVQhtKqXPKzLoR7Yljl5hncEQpSuldthFuGnkJEmm0mDNcaHCln4qyi+Hq1Gw&#10;mE52bv//d+6Ke3e+lDPcLn5Rqa/Pfv0NIlAf3uFXe6sVzOB5Jd4A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SNwgAAANoAAAAPAAAAAAAAAAAAAAAAAJgCAABkcnMvZG93&#10;bnJldi54bWxQSwUGAAAAAAQABAD1AAAAhwMAAAAA&#10;" fillcolor="white [3212]" stroked="f" strokeweight="2pt">
                <v:fill opacity="0"/>
                <v:textbox>
                  <w:txbxContent>
                    <w:p w:rsidR="00A9066E" w:rsidRPr="00444348" w:rsidRDefault="00A9066E" w:rsidP="009B2BF3">
                      <w:pPr>
                        <w:rPr>
                          <w:color w:val="F7941E" w:themeColor="accent1"/>
                          <w:sz w:val="2"/>
                          <w:szCs w:val="2"/>
                        </w:rPr>
                      </w:pPr>
                    </w:p>
                  </w:txbxContent>
                </v:textbox>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673206B"/>
    <w:multiLevelType w:val="multilevel"/>
    <w:tmpl w:val="B0EE1BC4"/>
    <w:lvl w:ilvl="0">
      <w:start w:val="1"/>
      <w:numFmt w:val="decimal"/>
      <w:lvlText w:val="Bijlage %1"/>
      <w:lvlJc w:val="left"/>
      <w:pPr>
        <w:ind w:left="284" w:hanging="284"/>
      </w:pPr>
      <w:rPr>
        <w:rFonts w:hint="default"/>
      </w:rPr>
    </w:lvl>
    <w:lvl w:ilvl="1">
      <w:start w:val="1"/>
      <w:numFmt w:val="decimal"/>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1">
    <w:nsid w:val="06FB0A3D"/>
    <w:multiLevelType w:val="multilevel"/>
    <w:tmpl w:val="7C7E790A"/>
    <w:styleLink w:val="OpsommingbolletjeKNMT"/>
    <w:lvl w:ilvl="0">
      <w:start w:val="1"/>
      <w:numFmt w:val="bullet"/>
      <w:pStyle w:val="Opsommingbolletje1eniveauKNMT"/>
      <w:lvlText w:val=""/>
      <w:lvlJc w:val="left"/>
      <w:pPr>
        <w:ind w:left="284" w:hanging="284"/>
      </w:pPr>
      <w:rPr>
        <w:rFonts w:ascii="Symbol" w:hAnsi="Symbol" w:hint="default"/>
      </w:rPr>
    </w:lvl>
    <w:lvl w:ilvl="1">
      <w:start w:val="1"/>
      <w:numFmt w:val="bullet"/>
      <w:pStyle w:val="Opsommingbolletje2eniveauKNMT"/>
      <w:lvlText w:val=""/>
      <w:lvlJc w:val="left"/>
      <w:pPr>
        <w:ind w:left="568" w:hanging="284"/>
      </w:pPr>
      <w:rPr>
        <w:rFonts w:ascii="Symbol" w:hAnsi="Symbol" w:hint="default"/>
      </w:rPr>
    </w:lvl>
    <w:lvl w:ilvl="2">
      <w:start w:val="1"/>
      <w:numFmt w:val="bullet"/>
      <w:pStyle w:val="Opsommingbolletje3eniveauKNM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2">
    <w:nsid w:val="0728495A"/>
    <w:multiLevelType w:val="multilevel"/>
    <w:tmpl w:val="7C7E790A"/>
    <w:numStyleLink w:val="OpsommingbolletjeKNMT"/>
  </w:abstractNum>
  <w:abstractNum w:abstractNumId="13">
    <w:nsid w:val="0BC24928"/>
    <w:multiLevelType w:val="multilevel"/>
    <w:tmpl w:val="B4BACAD8"/>
    <w:styleLink w:val="OpsommingstreepjeKNMT"/>
    <w:lvl w:ilvl="0">
      <w:start w:val="1"/>
      <w:numFmt w:val="bullet"/>
      <w:pStyle w:val="Opsommingstreepje1eniveauKNMT"/>
      <w:lvlText w:val="–"/>
      <w:lvlJc w:val="left"/>
      <w:pPr>
        <w:ind w:left="284" w:hanging="284"/>
      </w:pPr>
      <w:rPr>
        <w:rFonts w:hint="default"/>
      </w:rPr>
    </w:lvl>
    <w:lvl w:ilvl="1">
      <w:start w:val="1"/>
      <w:numFmt w:val="bullet"/>
      <w:pStyle w:val="Opsommingstreepje2eniveauKNMT"/>
      <w:lvlText w:val="–"/>
      <w:lvlJc w:val="left"/>
      <w:pPr>
        <w:ind w:left="568" w:hanging="284"/>
      </w:pPr>
      <w:rPr>
        <w:rFonts w:hint="default"/>
      </w:rPr>
    </w:lvl>
    <w:lvl w:ilvl="2">
      <w:start w:val="1"/>
      <w:numFmt w:val="bullet"/>
      <w:pStyle w:val="Opsommingstreepje3eniveauKNM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4">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82879C7"/>
    <w:multiLevelType w:val="multilevel"/>
    <w:tmpl w:val="89367262"/>
    <w:numStyleLink w:val="OpsommingnummerKNMT"/>
  </w:abstractNum>
  <w:abstractNum w:abstractNumId="17">
    <w:nsid w:val="189F3493"/>
    <w:multiLevelType w:val="multilevel"/>
    <w:tmpl w:val="B7B66B92"/>
    <w:numStyleLink w:val="KopnummeringKNMT"/>
  </w:abstractNum>
  <w:abstractNum w:abstractNumId="18">
    <w:nsid w:val="1C64654A"/>
    <w:multiLevelType w:val="multilevel"/>
    <w:tmpl w:val="40A8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665843"/>
    <w:multiLevelType w:val="multilevel"/>
    <w:tmpl w:val="ACA6F9E2"/>
    <w:styleLink w:val="BijlagenummeringKNMT"/>
    <w:lvl w:ilvl="0">
      <w:start w:val="1"/>
      <w:numFmt w:val="decimal"/>
      <w:pStyle w:val="Bijlagekop1KNMT"/>
      <w:lvlText w:val="Bijlage %1"/>
      <w:lvlJc w:val="left"/>
      <w:pPr>
        <w:ind w:left="284" w:hanging="284"/>
      </w:pPr>
      <w:rPr>
        <w:rFonts w:hint="default"/>
      </w:rPr>
    </w:lvl>
    <w:lvl w:ilvl="1">
      <w:start w:val="1"/>
      <w:numFmt w:val="decimal"/>
      <w:pStyle w:val="Bijlagekop2KNMT"/>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0">
    <w:nsid w:val="2D7E06B0"/>
    <w:multiLevelType w:val="multilevel"/>
    <w:tmpl w:val="9200769E"/>
    <w:styleLink w:val="OpsommingkleineletterKNMT"/>
    <w:lvl w:ilvl="0">
      <w:start w:val="1"/>
      <w:numFmt w:val="lowerLetter"/>
      <w:pStyle w:val="Opsommingkleineletter1eniveauKNMT"/>
      <w:lvlText w:val="%1"/>
      <w:lvlJc w:val="left"/>
      <w:pPr>
        <w:ind w:left="284" w:hanging="284"/>
      </w:pPr>
      <w:rPr>
        <w:rFonts w:hint="default"/>
      </w:rPr>
    </w:lvl>
    <w:lvl w:ilvl="1">
      <w:start w:val="1"/>
      <w:numFmt w:val="lowerLetter"/>
      <w:pStyle w:val="Opsommingkleineletter2eniveauKNMT"/>
      <w:lvlText w:val="%2"/>
      <w:lvlJc w:val="left"/>
      <w:pPr>
        <w:ind w:left="568" w:hanging="284"/>
      </w:pPr>
      <w:rPr>
        <w:rFonts w:hint="default"/>
      </w:rPr>
    </w:lvl>
    <w:lvl w:ilvl="2">
      <w:start w:val="1"/>
      <w:numFmt w:val="lowerLetter"/>
      <w:pStyle w:val="Opsommingkleineletter3eniveauKNMT"/>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1">
    <w:nsid w:val="37BF6945"/>
    <w:multiLevelType w:val="multilevel"/>
    <w:tmpl w:val="E506A80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2">
    <w:nsid w:val="398A2A0C"/>
    <w:multiLevelType w:val="multilevel"/>
    <w:tmpl w:val="89367262"/>
    <w:styleLink w:val="OpsommingnummerKNMT"/>
    <w:lvl w:ilvl="0">
      <w:start w:val="1"/>
      <w:numFmt w:val="decimal"/>
      <w:pStyle w:val="Opsommingnummer1eniveauKNMT"/>
      <w:lvlText w:val="%1"/>
      <w:lvlJc w:val="left"/>
      <w:pPr>
        <w:ind w:left="284" w:hanging="284"/>
      </w:pPr>
      <w:rPr>
        <w:rFonts w:hint="default"/>
      </w:rPr>
    </w:lvl>
    <w:lvl w:ilvl="1">
      <w:start w:val="1"/>
      <w:numFmt w:val="decimal"/>
      <w:pStyle w:val="Opsommingnummer2eniveauKNMT"/>
      <w:lvlText w:val="%2"/>
      <w:lvlJc w:val="left"/>
      <w:pPr>
        <w:ind w:left="568" w:hanging="284"/>
      </w:pPr>
      <w:rPr>
        <w:rFonts w:hint="default"/>
      </w:rPr>
    </w:lvl>
    <w:lvl w:ilvl="2">
      <w:start w:val="1"/>
      <w:numFmt w:val="decimal"/>
      <w:pStyle w:val="Opsommingnummer3eniveauKNMT"/>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3">
    <w:nsid w:val="3DD6762D"/>
    <w:multiLevelType w:val="multilevel"/>
    <w:tmpl w:val="FA0A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EF61F8"/>
    <w:multiLevelType w:val="multilevel"/>
    <w:tmpl w:val="B7B66B92"/>
    <w:styleLink w:val="KopnummeringKNMT"/>
    <w:lvl w:ilvl="0">
      <w:start w:val="1"/>
      <w:numFmt w:val="decimal"/>
      <w:pStyle w:val="Kop1"/>
      <w:lvlText w:val="%1"/>
      <w:lvlJc w:val="left"/>
      <w:pPr>
        <w:ind w:left="284" w:hanging="284"/>
      </w:pPr>
      <w:rPr>
        <w:rFonts w:hint="default"/>
      </w:rPr>
    </w:lvl>
    <w:lvl w:ilvl="1">
      <w:start w:val="1"/>
      <w:numFmt w:val="decimal"/>
      <w:pStyle w:val="Kop2"/>
      <w:lvlText w:val="%1.%2"/>
      <w:lvlJc w:val="left"/>
      <w:pPr>
        <w:ind w:left="425" w:hanging="425"/>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5">
    <w:nsid w:val="46A60AA0"/>
    <w:multiLevelType w:val="multilevel"/>
    <w:tmpl w:val="CFFEF33E"/>
    <w:styleLink w:val="OpsommingopenrondjeKNMT"/>
    <w:lvl w:ilvl="0">
      <w:start w:val="1"/>
      <w:numFmt w:val="bullet"/>
      <w:pStyle w:val="Opsommingopenrondje1eniveauKNMT"/>
      <w:lvlText w:val="o"/>
      <w:lvlJc w:val="left"/>
      <w:pPr>
        <w:ind w:left="284" w:hanging="284"/>
      </w:pPr>
      <w:rPr>
        <w:rFonts w:ascii="Calibri" w:hAnsi="Calibri" w:hint="default"/>
      </w:rPr>
    </w:lvl>
    <w:lvl w:ilvl="1">
      <w:start w:val="1"/>
      <w:numFmt w:val="bullet"/>
      <w:pStyle w:val="Opsommingopenrondje2eniveauKNMT"/>
      <w:lvlText w:val="o"/>
      <w:lvlJc w:val="left"/>
      <w:pPr>
        <w:ind w:left="568" w:hanging="284"/>
      </w:pPr>
      <w:rPr>
        <w:rFonts w:ascii="Calibri" w:hAnsi="Calibri" w:hint="default"/>
      </w:rPr>
    </w:lvl>
    <w:lvl w:ilvl="2">
      <w:start w:val="1"/>
      <w:numFmt w:val="bullet"/>
      <w:pStyle w:val="Opsommingopenrondje3eniveauKNM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6">
    <w:nsid w:val="49D66AA3"/>
    <w:multiLevelType w:val="multilevel"/>
    <w:tmpl w:val="7212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346FB4"/>
    <w:multiLevelType w:val="multilevel"/>
    <w:tmpl w:val="E6BEA826"/>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29">
    <w:nsid w:val="54DD684D"/>
    <w:multiLevelType w:val="multilevel"/>
    <w:tmpl w:val="ACA6F9E2"/>
    <w:numStyleLink w:val="BijlagenummeringKNMT"/>
  </w:abstractNum>
  <w:abstractNum w:abstractNumId="30">
    <w:nsid w:val="56386A8B"/>
    <w:multiLevelType w:val="multilevel"/>
    <w:tmpl w:val="EC62FEA0"/>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Maiandra GD" w:hAnsi="Maiandra GD" w:hint="default"/>
      </w:rPr>
    </w:lvl>
    <w:lvl w:ilvl="2">
      <w:start w:val="1"/>
      <w:numFmt w:val="bulle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1">
    <w:nsid w:val="56507651"/>
    <w:multiLevelType w:val="multilevel"/>
    <w:tmpl w:val="EBD4D4D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2">
    <w:nsid w:val="5B616121"/>
    <w:multiLevelType w:val="multilevel"/>
    <w:tmpl w:val="B4BACAD8"/>
    <w:numStyleLink w:val="OpsommingstreepjeKNMT"/>
  </w:abstractNum>
  <w:abstractNum w:abstractNumId="33">
    <w:nsid w:val="61BA5668"/>
    <w:multiLevelType w:val="multilevel"/>
    <w:tmpl w:val="5716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3E7E0E"/>
    <w:multiLevelType w:val="multilevel"/>
    <w:tmpl w:val="E86276D2"/>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35">
    <w:nsid w:val="63F335A0"/>
    <w:multiLevelType w:val="multilevel"/>
    <w:tmpl w:val="1BDE6548"/>
    <w:styleLink w:val="OpsommingtekenKNMT"/>
    <w:lvl w:ilvl="0">
      <w:start w:val="1"/>
      <w:numFmt w:val="bullet"/>
      <w:pStyle w:val="Opsommingteken1eniveauKNMT"/>
      <w:lvlText w:val="•"/>
      <w:lvlJc w:val="left"/>
      <w:pPr>
        <w:ind w:left="284" w:hanging="284"/>
      </w:pPr>
      <w:rPr>
        <w:rFonts w:ascii="Calibri" w:hAnsi="Calibri" w:hint="default"/>
      </w:rPr>
    </w:lvl>
    <w:lvl w:ilvl="1">
      <w:start w:val="1"/>
      <w:numFmt w:val="bullet"/>
      <w:pStyle w:val="Opsommingteken2eniveauKNMT"/>
      <w:lvlText w:val="–"/>
      <w:lvlJc w:val="left"/>
      <w:pPr>
        <w:ind w:left="568" w:hanging="284"/>
      </w:pPr>
      <w:rPr>
        <w:rFonts w:ascii="Maiandra GD" w:hAnsi="Maiandra GD" w:hint="default"/>
      </w:rPr>
    </w:lvl>
    <w:lvl w:ilvl="2">
      <w:start w:val="1"/>
      <w:numFmt w:val="bullet"/>
      <w:pStyle w:val="Opsommingteken3eniveauKNM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6">
    <w:nsid w:val="646E2529"/>
    <w:multiLevelType w:val="multilevel"/>
    <w:tmpl w:val="1BDE6548"/>
    <w:numStyleLink w:val="OpsommingtekenKNMT"/>
  </w:abstractNum>
  <w:abstractNum w:abstractNumId="37">
    <w:nsid w:val="68141DDB"/>
    <w:multiLevelType w:val="multilevel"/>
    <w:tmpl w:val="CFFEF33E"/>
    <w:numStyleLink w:val="OpsommingopenrondjeKNMT"/>
  </w:abstractNum>
  <w:abstractNum w:abstractNumId="38">
    <w:nsid w:val="6E7370EC"/>
    <w:multiLevelType w:val="multilevel"/>
    <w:tmpl w:val="9200769E"/>
    <w:numStyleLink w:val="OpsommingkleineletterKNMT"/>
  </w:abstractNum>
  <w:abstractNum w:abstractNumId="39">
    <w:nsid w:val="775F3AF5"/>
    <w:multiLevelType w:val="multilevel"/>
    <w:tmpl w:val="F816FD88"/>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4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41">
    <w:nsid w:val="7D7A7F41"/>
    <w:multiLevelType w:val="multilevel"/>
    <w:tmpl w:val="1BA6EFC6"/>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num w:numId="1">
    <w:abstractNumId w:val="11"/>
  </w:num>
  <w:num w:numId="2">
    <w:abstractNumId w:val="22"/>
  </w:num>
  <w:num w:numId="3">
    <w:abstractNumId w:val="25"/>
  </w:num>
  <w:num w:numId="4">
    <w:abstractNumId w:val="13"/>
  </w:num>
  <w:num w:numId="5">
    <w:abstractNumId w:val="27"/>
  </w:num>
  <w:num w:numId="6">
    <w:abstractNumId w:val="15"/>
  </w:num>
  <w:num w:numId="7">
    <w:abstractNumId w:val="14"/>
  </w:num>
  <w:num w:numId="8">
    <w:abstractNumId w:val="20"/>
  </w:num>
  <w:num w:numId="9">
    <w:abstractNumId w:val="24"/>
  </w:num>
  <w:num w:numId="10">
    <w:abstractNumId w:val="35"/>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 w:numId="25">
    <w:abstractNumId w:val="28"/>
  </w:num>
  <w:num w:numId="26">
    <w:abstractNumId w:val="41"/>
  </w:num>
  <w:num w:numId="27">
    <w:abstractNumId w:val="39"/>
  </w:num>
  <w:num w:numId="28">
    <w:abstractNumId w:val="31"/>
  </w:num>
  <w:num w:numId="29">
    <w:abstractNumId w:val="21"/>
  </w:num>
  <w:num w:numId="30">
    <w:abstractNumId w:val="34"/>
  </w:num>
  <w:num w:numId="31">
    <w:abstractNumId w:val="30"/>
  </w:num>
  <w:num w:numId="32">
    <w:abstractNumId w:val="29"/>
  </w:num>
  <w:num w:numId="33">
    <w:abstractNumId w:val="17"/>
  </w:num>
  <w:num w:numId="34">
    <w:abstractNumId w:val="12"/>
  </w:num>
  <w:num w:numId="35">
    <w:abstractNumId w:val="38"/>
  </w:num>
  <w:num w:numId="36">
    <w:abstractNumId w:val="16"/>
  </w:num>
  <w:num w:numId="37">
    <w:abstractNumId w:val="37"/>
  </w:num>
  <w:num w:numId="38">
    <w:abstractNumId w:val="32"/>
  </w:num>
  <w:num w:numId="39">
    <w:abstractNumId w:val="36"/>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18"/>
  </w:num>
  <w:num w:numId="44">
    <w:abstractNumId w:val="26"/>
  </w:num>
  <w:num w:numId="45">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autoHyphenation/>
  <w:hyphenationZone w:val="425"/>
  <w:doNotHyphenateCaps/>
  <w:drawingGridHorizontalSpacing w:val="105"/>
  <w:displayHorizont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7F"/>
    <w:rsid w:val="00004562"/>
    <w:rsid w:val="00006237"/>
    <w:rsid w:val="0000663D"/>
    <w:rsid w:val="00010D95"/>
    <w:rsid w:val="00011BFA"/>
    <w:rsid w:val="00014CA7"/>
    <w:rsid w:val="0002562D"/>
    <w:rsid w:val="000347F6"/>
    <w:rsid w:val="00035232"/>
    <w:rsid w:val="000418EF"/>
    <w:rsid w:val="0005205D"/>
    <w:rsid w:val="00052426"/>
    <w:rsid w:val="00052FF4"/>
    <w:rsid w:val="00053E43"/>
    <w:rsid w:val="0005430B"/>
    <w:rsid w:val="00074DAC"/>
    <w:rsid w:val="0009447F"/>
    <w:rsid w:val="0009698A"/>
    <w:rsid w:val="000A1B78"/>
    <w:rsid w:val="000B5BEE"/>
    <w:rsid w:val="000C0969"/>
    <w:rsid w:val="000C1A1A"/>
    <w:rsid w:val="000D6AB7"/>
    <w:rsid w:val="000E1539"/>
    <w:rsid w:val="000E55A1"/>
    <w:rsid w:val="000E6E43"/>
    <w:rsid w:val="000F213A"/>
    <w:rsid w:val="000F2D93"/>
    <w:rsid w:val="000F650E"/>
    <w:rsid w:val="00100B98"/>
    <w:rsid w:val="00106601"/>
    <w:rsid w:val="00110A9F"/>
    <w:rsid w:val="001170AE"/>
    <w:rsid w:val="00122DED"/>
    <w:rsid w:val="00132265"/>
    <w:rsid w:val="00135A2A"/>
    <w:rsid w:val="00135E7B"/>
    <w:rsid w:val="00137CBB"/>
    <w:rsid w:val="00145B8E"/>
    <w:rsid w:val="0014640F"/>
    <w:rsid w:val="00152E4D"/>
    <w:rsid w:val="001579D8"/>
    <w:rsid w:val="001639F5"/>
    <w:rsid w:val="0018093D"/>
    <w:rsid w:val="001A7FAA"/>
    <w:rsid w:val="001B1B37"/>
    <w:rsid w:val="001B4C7E"/>
    <w:rsid w:val="001C11BE"/>
    <w:rsid w:val="001C63E7"/>
    <w:rsid w:val="001D2A06"/>
    <w:rsid w:val="001E2293"/>
    <w:rsid w:val="001E34AC"/>
    <w:rsid w:val="001F0119"/>
    <w:rsid w:val="001F5B4F"/>
    <w:rsid w:val="001F5C28"/>
    <w:rsid w:val="001F6547"/>
    <w:rsid w:val="0020548B"/>
    <w:rsid w:val="0020607F"/>
    <w:rsid w:val="00206FF8"/>
    <w:rsid w:val="002074B2"/>
    <w:rsid w:val="00216489"/>
    <w:rsid w:val="00220A9C"/>
    <w:rsid w:val="00230B64"/>
    <w:rsid w:val="00236DE9"/>
    <w:rsid w:val="00242226"/>
    <w:rsid w:val="002518D2"/>
    <w:rsid w:val="00256039"/>
    <w:rsid w:val="00257AA9"/>
    <w:rsid w:val="00262D4E"/>
    <w:rsid w:val="00263551"/>
    <w:rsid w:val="002646C8"/>
    <w:rsid w:val="00282B5D"/>
    <w:rsid w:val="00283592"/>
    <w:rsid w:val="00286914"/>
    <w:rsid w:val="00292B9D"/>
    <w:rsid w:val="00294CD2"/>
    <w:rsid w:val="002A25B5"/>
    <w:rsid w:val="002A2E44"/>
    <w:rsid w:val="002B08A4"/>
    <w:rsid w:val="002B2998"/>
    <w:rsid w:val="002B64EE"/>
    <w:rsid w:val="002C46FB"/>
    <w:rsid w:val="002D098D"/>
    <w:rsid w:val="002D0E88"/>
    <w:rsid w:val="002D14C6"/>
    <w:rsid w:val="002D52B2"/>
    <w:rsid w:val="002D7F26"/>
    <w:rsid w:val="002E2611"/>
    <w:rsid w:val="002E274E"/>
    <w:rsid w:val="002F7B77"/>
    <w:rsid w:val="003063C0"/>
    <w:rsid w:val="00317DEA"/>
    <w:rsid w:val="00320A06"/>
    <w:rsid w:val="00321A8C"/>
    <w:rsid w:val="00323121"/>
    <w:rsid w:val="00324A7F"/>
    <w:rsid w:val="0032713A"/>
    <w:rsid w:val="00334D4B"/>
    <w:rsid w:val="00335B5E"/>
    <w:rsid w:val="00337DDE"/>
    <w:rsid w:val="00346631"/>
    <w:rsid w:val="00347094"/>
    <w:rsid w:val="00364E1D"/>
    <w:rsid w:val="00365254"/>
    <w:rsid w:val="00365327"/>
    <w:rsid w:val="00374C23"/>
    <w:rsid w:val="00374D9A"/>
    <w:rsid w:val="00377612"/>
    <w:rsid w:val="00382603"/>
    <w:rsid w:val="0039126D"/>
    <w:rsid w:val="003964D4"/>
    <w:rsid w:val="0039656A"/>
    <w:rsid w:val="00397DF5"/>
    <w:rsid w:val="003A5ED3"/>
    <w:rsid w:val="003A6677"/>
    <w:rsid w:val="003B14A0"/>
    <w:rsid w:val="003D04B7"/>
    <w:rsid w:val="003D09E4"/>
    <w:rsid w:val="003D414A"/>
    <w:rsid w:val="003D5D0F"/>
    <w:rsid w:val="003E30F2"/>
    <w:rsid w:val="003E3B7D"/>
    <w:rsid w:val="003F2747"/>
    <w:rsid w:val="004001AF"/>
    <w:rsid w:val="0041674F"/>
    <w:rsid w:val="0042594D"/>
    <w:rsid w:val="00451FDB"/>
    <w:rsid w:val="004564A6"/>
    <w:rsid w:val="004656F6"/>
    <w:rsid w:val="004659D3"/>
    <w:rsid w:val="00466D71"/>
    <w:rsid w:val="0047392D"/>
    <w:rsid w:val="0047518D"/>
    <w:rsid w:val="004804E1"/>
    <w:rsid w:val="00484C8E"/>
    <w:rsid w:val="00486319"/>
    <w:rsid w:val="00487543"/>
    <w:rsid w:val="004875E2"/>
    <w:rsid w:val="00490BBD"/>
    <w:rsid w:val="004C379C"/>
    <w:rsid w:val="004C4B7F"/>
    <w:rsid w:val="004D2412"/>
    <w:rsid w:val="004F6A99"/>
    <w:rsid w:val="00501A64"/>
    <w:rsid w:val="00503BFD"/>
    <w:rsid w:val="005043E5"/>
    <w:rsid w:val="00507843"/>
    <w:rsid w:val="00515E2F"/>
    <w:rsid w:val="00521726"/>
    <w:rsid w:val="005225B4"/>
    <w:rsid w:val="00526530"/>
    <w:rsid w:val="0053645C"/>
    <w:rsid w:val="00545244"/>
    <w:rsid w:val="00553801"/>
    <w:rsid w:val="005615BE"/>
    <w:rsid w:val="00562E3D"/>
    <w:rsid w:val="00572201"/>
    <w:rsid w:val="00573E6C"/>
    <w:rsid w:val="00575FFC"/>
    <w:rsid w:val="005A2BEC"/>
    <w:rsid w:val="005B4FAF"/>
    <w:rsid w:val="005C5603"/>
    <w:rsid w:val="005C6668"/>
    <w:rsid w:val="005D4151"/>
    <w:rsid w:val="005D5E21"/>
    <w:rsid w:val="006004A5"/>
    <w:rsid w:val="006040DB"/>
    <w:rsid w:val="00612C22"/>
    <w:rsid w:val="006306BA"/>
    <w:rsid w:val="0065269B"/>
    <w:rsid w:val="00664EE1"/>
    <w:rsid w:val="00672A20"/>
    <w:rsid w:val="006767B2"/>
    <w:rsid w:val="00685EED"/>
    <w:rsid w:val="006953A2"/>
    <w:rsid w:val="006B6044"/>
    <w:rsid w:val="006C5951"/>
    <w:rsid w:val="006C6A9D"/>
    <w:rsid w:val="006D1154"/>
    <w:rsid w:val="006D2ECD"/>
    <w:rsid w:val="006D3636"/>
    <w:rsid w:val="007035B7"/>
    <w:rsid w:val="00703BD3"/>
    <w:rsid w:val="00705849"/>
    <w:rsid w:val="00706308"/>
    <w:rsid w:val="007107B4"/>
    <w:rsid w:val="00712665"/>
    <w:rsid w:val="0071386B"/>
    <w:rsid w:val="0072479C"/>
    <w:rsid w:val="007358BA"/>
    <w:rsid w:val="00736180"/>
    <w:rsid w:val="007361EE"/>
    <w:rsid w:val="00743326"/>
    <w:rsid w:val="007459EE"/>
    <w:rsid w:val="00750733"/>
    <w:rsid w:val="00750780"/>
    <w:rsid w:val="007525D1"/>
    <w:rsid w:val="00756C31"/>
    <w:rsid w:val="00763B35"/>
    <w:rsid w:val="00764AF2"/>
    <w:rsid w:val="00766E99"/>
    <w:rsid w:val="00770652"/>
    <w:rsid w:val="00775717"/>
    <w:rsid w:val="00776618"/>
    <w:rsid w:val="00787071"/>
    <w:rsid w:val="00787B55"/>
    <w:rsid w:val="0079179F"/>
    <w:rsid w:val="00793355"/>
    <w:rsid w:val="007939D0"/>
    <w:rsid w:val="00796A8D"/>
    <w:rsid w:val="007B5373"/>
    <w:rsid w:val="007C0010"/>
    <w:rsid w:val="007C037C"/>
    <w:rsid w:val="007D4A7D"/>
    <w:rsid w:val="007D4DCE"/>
    <w:rsid w:val="007E7724"/>
    <w:rsid w:val="007F35A2"/>
    <w:rsid w:val="007F48F0"/>
    <w:rsid w:val="007F653F"/>
    <w:rsid w:val="007F71C0"/>
    <w:rsid w:val="008064EE"/>
    <w:rsid w:val="00810585"/>
    <w:rsid w:val="00826EA4"/>
    <w:rsid w:val="00832239"/>
    <w:rsid w:val="00854B34"/>
    <w:rsid w:val="0086137E"/>
    <w:rsid w:val="008736AE"/>
    <w:rsid w:val="008775D3"/>
    <w:rsid w:val="00884319"/>
    <w:rsid w:val="00886BB9"/>
    <w:rsid w:val="008870F0"/>
    <w:rsid w:val="00892B6D"/>
    <w:rsid w:val="00893934"/>
    <w:rsid w:val="008B5CD1"/>
    <w:rsid w:val="008C2F90"/>
    <w:rsid w:val="008D7BDD"/>
    <w:rsid w:val="0090724E"/>
    <w:rsid w:val="00910D57"/>
    <w:rsid w:val="0091796B"/>
    <w:rsid w:val="009221AC"/>
    <w:rsid w:val="009225D7"/>
    <w:rsid w:val="00934750"/>
    <w:rsid w:val="00934E30"/>
    <w:rsid w:val="00935271"/>
    <w:rsid w:val="00943209"/>
    <w:rsid w:val="0094509D"/>
    <w:rsid w:val="00945318"/>
    <w:rsid w:val="00946FF2"/>
    <w:rsid w:val="00950DB4"/>
    <w:rsid w:val="009534C6"/>
    <w:rsid w:val="009606EB"/>
    <w:rsid w:val="00963973"/>
    <w:rsid w:val="00971786"/>
    <w:rsid w:val="00971B3B"/>
    <w:rsid w:val="009821BB"/>
    <w:rsid w:val="00994DBD"/>
    <w:rsid w:val="009C1976"/>
    <w:rsid w:val="009C3E8D"/>
    <w:rsid w:val="009D2889"/>
    <w:rsid w:val="009D5A27"/>
    <w:rsid w:val="009D5AE2"/>
    <w:rsid w:val="00A07FEF"/>
    <w:rsid w:val="00A1497C"/>
    <w:rsid w:val="00A21956"/>
    <w:rsid w:val="00A21970"/>
    <w:rsid w:val="00A42EEC"/>
    <w:rsid w:val="00A50406"/>
    <w:rsid w:val="00A50767"/>
    <w:rsid w:val="00A60A58"/>
    <w:rsid w:val="00A65B09"/>
    <w:rsid w:val="00A670BB"/>
    <w:rsid w:val="00A76E7C"/>
    <w:rsid w:val="00A9066E"/>
    <w:rsid w:val="00AB0D90"/>
    <w:rsid w:val="00AB1E21"/>
    <w:rsid w:val="00AB1E30"/>
    <w:rsid w:val="00AB2477"/>
    <w:rsid w:val="00AB56F0"/>
    <w:rsid w:val="00AB5DBD"/>
    <w:rsid w:val="00AC273E"/>
    <w:rsid w:val="00AD24E6"/>
    <w:rsid w:val="00AD31A0"/>
    <w:rsid w:val="00AD4DF7"/>
    <w:rsid w:val="00AE0183"/>
    <w:rsid w:val="00AE2110"/>
    <w:rsid w:val="00AE2EB1"/>
    <w:rsid w:val="00AE484C"/>
    <w:rsid w:val="00B01DA1"/>
    <w:rsid w:val="00B11A76"/>
    <w:rsid w:val="00B233E3"/>
    <w:rsid w:val="00B460C2"/>
    <w:rsid w:val="00B75ED8"/>
    <w:rsid w:val="00B77809"/>
    <w:rsid w:val="00B9540B"/>
    <w:rsid w:val="00BA3794"/>
    <w:rsid w:val="00BA3F4D"/>
    <w:rsid w:val="00BA79E3"/>
    <w:rsid w:val="00BB1FC1"/>
    <w:rsid w:val="00BB31CE"/>
    <w:rsid w:val="00BC0188"/>
    <w:rsid w:val="00BC6FB7"/>
    <w:rsid w:val="00BE64B3"/>
    <w:rsid w:val="00BF6A7B"/>
    <w:rsid w:val="00C06D9A"/>
    <w:rsid w:val="00C201EB"/>
    <w:rsid w:val="00C33308"/>
    <w:rsid w:val="00C4003A"/>
    <w:rsid w:val="00C41422"/>
    <w:rsid w:val="00C51137"/>
    <w:rsid w:val="00C5408B"/>
    <w:rsid w:val="00C6206C"/>
    <w:rsid w:val="00C92E08"/>
    <w:rsid w:val="00C93473"/>
    <w:rsid w:val="00CA1FE3"/>
    <w:rsid w:val="00CA332D"/>
    <w:rsid w:val="00CB3533"/>
    <w:rsid w:val="00CB5FF1"/>
    <w:rsid w:val="00CB7600"/>
    <w:rsid w:val="00CB7D61"/>
    <w:rsid w:val="00CC6A4B"/>
    <w:rsid w:val="00CD7A5A"/>
    <w:rsid w:val="00CE2BA6"/>
    <w:rsid w:val="00CF2B0C"/>
    <w:rsid w:val="00D023A0"/>
    <w:rsid w:val="00D16E87"/>
    <w:rsid w:val="00D20882"/>
    <w:rsid w:val="00D27D0E"/>
    <w:rsid w:val="00D35DA7"/>
    <w:rsid w:val="00D47AD0"/>
    <w:rsid w:val="00D57A57"/>
    <w:rsid w:val="00D613A9"/>
    <w:rsid w:val="00D65299"/>
    <w:rsid w:val="00D7238E"/>
    <w:rsid w:val="00D73003"/>
    <w:rsid w:val="00D73C03"/>
    <w:rsid w:val="00D92EDA"/>
    <w:rsid w:val="00D9359B"/>
    <w:rsid w:val="00DA5661"/>
    <w:rsid w:val="00DA7A62"/>
    <w:rsid w:val="00DB0413"/>
    <w:rsid w:val="00DB0F15"/>
    <w:rsid w:val="00DB2BF9"/>
    <w:rsid w:val="00DB3292"/>
    <w:rsid w:val="00DC2F99"/>
    <w:rsid w:val="00DC489D"/>
    <w:rsid w:val="00DD140B"/>
    <w:rsid w:val="00DD2123"/>
    <w:rsid w:val="00DD2A9E"/>
    <w:rsid w:val="00DD509E"/>
    <w:rsid w:val="00DE2331"/>
    <w:rsid w:val="00DE2FD1"/>
    <w:rsid w:val="00DE5157"/>
    <w:rsid w:val="00E009D9"/>
    <w:rsid w:val="00E0485F"/>
    <w:rsid w:val="00E05BA5"/>
    <w:rsid w:val="00E07762"/>
    <w:rsid w:val="00E12CAA"/>
    <w:rsid w:val="00E318F2"/>
    <w:rsid w:val="00E45F90"/>
    <w:rsid w:val="00E52291"/>
    <w:rsid w:val="00E527BE"/>
    <w:rsid w:val="00E56EFE"/>
    <w:rsid w:val="00E614AB"/>
    <w:rsid w:val="00E61D02"/>
    <w:rsid w:val="00E62D48"/>
    <w:rsid w:val="00E6431C"/>
    <w:rsid w:val="00E64BFF"/>
    <w:rsid w:val="00E65D32"/>
    <w:rsid w:val="00E678A0"/>
    <w:rsid w:val="00E7078D"/>
    <w:rsid w:val="00E7085E"/>
    <w:rsid w:val="00E76081"/>
    <w:rsid w:val="00E93FCF"/>
    <w:rsid w:val="00E96BF0"/>
    <w:rsid w:val="00EA14F2"/>
    <w:rsid w:val="00EB7C66"/>
    <w:rsid w:val="00EC72BE"/>
    <w:rsid w:val="00EE35E4"/>
    <w:rsid w:val="00EE5A21"/>
    <w:rsid w:val="00EF534C"/>
    <w:rsid w:val="00F005C9"/>
    <w:rsid w:val="00F1404D"/>
    <w:rsid w:val="00F16B2B"/>
    <w:rsid w:val="00F16EDB"/>
    <w:rsid w:val="00F208DC"/>
    <w:rsid w:val="00F22CB3"/>
    <w:rsid w:val="00F234D1"/>
    <w:rsid w:val="00F234F5"/>
    <w:rsid w:val="00F3166C"/>
    <w:rsid w:val="00F33259"/>
    <w:rsid w:val="00F44FB8"/>
    <w:rsid w:val="00F519B9"/>
    <w:rsid w:val="00F52A6F"/>
    <w:rsid w:val="00F55E8B"/>
    <w:rsid w:val="00F564F9"/>
    <w:rsid w:val="00F669BA"/>
    <w:rsid w:val="00F7031C"/>
    <w:rsid w:val="00F7766C"/>
    <w:rsid w:val="00F82076"/>
    <w:rsid w:val="00F85E79"/>
    <w:rsid w:val="00FB22AF"/>
    <w:rsid w:val="00FB7F9C"/>
    <w:rsid w:val="00FC25E1"/>
    <w:rsid w:val="00FC3FA5"/>
    <w:rsid w:val="00FD2C03"/>
    <w:rsid w:val="00FD63B3"/>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 w:unhideWhenUsed="0"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qFormat="1"/>
    <w:lsdException w:name="Emphasis" w:semiHidden="0" w:unhideWhenUsed="0"/>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Standaard">
    <w:name w:val="Normal"/>
    <w:aliases w:val="Standaard KNMT"/>
    <w:next w:val="BasistekstKNMT"/>
    <w:rsid w:val="00994DBD"/>
    <w:pPr>
      <w:suppressAutoHyphens/>
      <w:spacing w:line="253" w:lineRule="atLeast"/>
    </w:pPr>
    <w:rPr>
      <w:rFonts w:ascii="Corbel" w:hAnsi="Corbel" w:cs="Maiandra GD"/>
      <w:szCs w:val="18"/>
    </w:rPr>
  </w:style>
  <w:style w:type="paragraph" w:styleId="Kop1">
    <w:name w:val="heading 1"/>
    <w:aliases w:val="Hoofdstukkop KNMT"/>
    <w:basedOn w:val="ZsysbasisKNMT"/>
    <w:next w:val="BasistekstKNMT"/>
    <w:rsid w:val="000E1539"/>
    <w:pPr>
      <w:keepNext/>
      <w:keepLines/>
      <w:numPr>
        <w:numId w:val="33"/>
      </w:numPr>
      <w:spacing w:line="400" w:lineRule="atLeast"/>
      <w:outlineLvl w:val="0"/>
    </w:pPr>
    <w:rPr>
      <w:b/>
      <w:bCs/>
      <w:sz w:val="32"/>
      <w:szCs w:val="32"/>
    </w:rPr>
  </w:style>
  <w:style w:type="paragraph" w:styleId="Kop2">
    <w:name w:val="heading 2"/>
    <w:aliases w:val="Paragraafkop KNMT"/>
    <w:basedOn w:val="ZsysbasisKNMT"/>
    <w:next w:val="BasistekstKNMT"/>
    <w:link w:val="Kop2Char"/>
    <w:uiPriority w:val="9"/>
    <w:qFormat/>
    <w:rsid w:val="000E1539"/>
    <w:pPr>
      <w:keepNext/>
      <w:keepLines/>
      <w:numPr>
        <w:ilvl w:val="1"/>
        <w:numId w:val="33"/>
      </w:numPr>
      <w:spacing w:before="255" w:line="360" w:lineRule="atLeast"/>
      <w:outlineLvl w:val="1"/>
    </w:pPr>
    <w:rPr>
      <w:b/>
      <w:bCs/>
      <w:iCs/>
      <w:sz w:val="28"/>
      <w:szCs w:val="28"/>
    </w:rPr>
  </w:style>
  <w:style w:type="paragraph" w:styleId="Kop3">
    <w:name w:val="heading 3"/>
    <w:aliases w:val="Subparagraafkop KNMT"/>
    <w:basedOn w:val="ZsysbasisKNMT"/>
    <w:next w:val="BasistekstKNMT"/>
    <w:rsid w:val="000E1539"/>
    <w:pPr>
      <w:keepNext/>
      <w:keepLines/>
      <w:numPr>
        <w:ilvl w:val="2"/>
        <w:numId w:val="33"/>
      </w:numPr>
      <w:spacing w:before="255"/>
      <w:outlineLvl w:val="2"/>
    </w:pPr>
    <w:rPr>
      <w:b/>
      <w:iCs/>
    </w:rPr>
  </w:style>
  <w:style w:type="paragraph" w:styleId="Kop4">
    <w:name w:val="heading 4"/>
    <w:aliases w:val="Kop 4 KNMT"/>
    <w:basedOn w:val="ZsysbasisKNMT"/>
    <w:next w:val="BasistekstKNMT"/>
    <w:rsid w:val="000E1539"/>
    <w:pPr>
      <w:keepNext/>
      <w:keepLines/>
      <w:numPr>
        <w:ilvl w:val="3"/>
        <w:numId w:val="33"/>
      </w:numPr>
      <w:outlineLvl w:val="3"/>
    </w:pPr>
    <w:rPr>
      <w:b/>
      <w:bCs/>
      <w:szCs w:val="24"/>
    </w:rPr>
  </w:style>
  <w:style w:type="paragraph" w:styleId="Kop5">
    <w:name w:val="heading 5"/>
    <w:aliases w:val="Kop 5 KNMT"/>
    <w:basedOn w:val="ZsysbasisKNMT"/>
    <w:next w:val="BasistekstKNMT"/>
    <w:rsid w:val="000E1539"/>
    <w:pPr>
      <w:keepNext/>
      <w:keepLines/>
      <w:numPr>
        <w:ilvl w:val="4"/>
        <w:numId w:val="33"/>
      </w:numPr>
      <w:outlineLvl w:val="4"/>
    </w:pPr>
    <w:rPr>
      <w:b/>
      <w:bCs/>
      <w:i/>
      <w:iCs/>
      <w:szCs w:val="22"/>
    </w:rPr>
  </w:style>
  <w:style w:type="paragraph" w:styleId="Kop6">
    <w:name w:val="heading 6"/>
    <w:aliases w:val="Kop 6 KNMT"/>
    <w:basedOn w:val="ZsysbasisKNMT"/>
    <w:next w:val="BasistekstKNMT"/>
    <w:rsid w:val="000E1539"/>
    <w:pPr>
      <w:keepNext/>
      <w:keepLines/>
      <w:numPr>
        <w:ilvl w:val="5"/>
        <w:numId w:val="33"/>
      </w:numPr>
      <w:outlineLvl w:val="5"/>
    </w:pPr>
  </w:style>
  <w:style w:type="paragraph" w:styleId="Kop7">
    <w:name w:val="heading 7"/>
    <w:aliases w:val="Kop 7 KNMT"/>
    <w:basedOn w:val="ZsysbasisKNMT"/>
    <w:next w:val="BasistekstKNMT"/>
    <w:rsid w:val="000E1539"/>
    <w:pPr>
      <w:keepNext/>
      <w:keepLines/>
      <w:numPr>
        <w:ilvl w:val="6"/>
        <w:numId w:val="33"/>
      </w:numPr>
      <w:outlineLvl w:val="6"/>
    </w:pPr>
    <w:rPr>
      <w:bCs/>
      <w:szCs w:val="20"/>
    </w:rPr>
  </w:style>
  <w:style w:type="paragraph" w:styleId="Kop8">
    <w:name w:val="heading 8"/>
    <w:aliases w:val="Kop 8 KNMT"/>
    <w:basedOn w:val="ZsysbasisKNMT"/>
    <w:next w:val="BasistekstKNMT"/>
    <w:rsid w:val="000E1539"/>
    <w:pPr>
      <w:keepNext/>
      <w:keepLines/>
      <w:numPr>
        <w:ilvl w:val="7"/>
        <w:numId w:val="33"/>
      </w:numPr>
      <w:outlineLvl w:val="7"/>
    </w:pPr>
    <w:rPr>
      <w:iCs/>
      <w:szCs w:val="20"/>
    </w:rPr>
  </w:style>
  <w:style w:type="paragraph" w:styleId="Kop9">
    <w:name w:val="heading 9"/>
    <w:aliases w:val="Kop 9 KNMT"/>
    <w:basedOn w:val="ZsysbasisKNMT"/>
    <w:next w:val="BasistekstKNMT"/>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NMT">
    <w:name w:val="Basistekst KNMT"/>
    <w:basedOn w:val="ZsysbasisKNMT"/>
    <w:qFormat/>
    <w:rsid w:val="00122DED"/>
  </w:style>
  <w:style w:type="paragraph" w:customStyle="1" w:styleId="ZsysbasisKNMT">
    <w:name w:val="Zsysbasis KNMT"/>
    <w:next w:val="BasistekstKNMT"/>
    <w:link w:val="ZsysbasisKNMTChar"/>
    <w:semiHidden/>
    <w:rsid w:val="00994DBD"/>
    <w:pPr>
      <w:suppressAutoHyphens/>
      <w:spacing w:line="253" w:lineRule="atLeast"/>
    </w:pPr>
    <w:rPr>
      <w:rFonts w:ascii="Corbel" w:hAnsi="Corbel" w:cs="Maiandra GD"/>
      <w:szCs w:val="18"/>
    </w:rPr>
  </w:style>
  <w:style w:type="paragraph" w:customStyle="1" w:styleId="BasistekstvetKNMT">
    <w:name w:val="Basistekst vet KNMT"/>
    <w:basedOn w:val="ZsysbasisKNMT"/>
    <w:next w:val="BasistekstKNMT"/>
    <w:qFormat/>
    <w:rsid w:val="00122DED"/>
    <w:rPr>
      <w:b/>
      <w:bCs/>
    </w:rPr>
  </w:style>
  <w:style w:type="character" w:styleId="GevolgdeHyperlink">
    <w:name w:val="FollowedHyperlink"/>
    <w:aliases w:val="GevolgdeHyperlink KNMT"/>
    <w:basedOn w:val="Standaardalinea-lettertype"/>
    <w:rsid w:val="00B460C2"/>
    <w:rPr>
      <w:color w:val="auto"/>
      <w:u w:val="none"/>
    </w:rPr>
  </w:style>
  <w:style w:type="character" w:styleId="Hyperlink">
    <w:name w:val="Hyperlink"/>
    <w:aliases w:val="Hyperlink KNMT"/>
    <w:basedOn w:val="Standaardalinea-lettertype"/>
    <w:rsid w:val="00B460C2"/>
    <w:rPr>
      <w:color w:val="auto"/>
      <w:u w:val="none"/>
    </w:rPr>
  </w:style>
  <w:style w:type="paragraph" w:customStyle="1" w:styleId="AdresvakKNMT">
    <w:name w:val="Adresvak KNMT"/>
    <w:basedOn w:val="ZsysbasisKNMT"/>
    <w:rsid w:val="00CB5FF1"/>
    <w:pPr>
      <w:spacing w:line="240" w:lineRule="exact"/>
    </w:pPr>
    <w:rPr>
      <w:noProof/>
    </w:rPr>
  </w:style>
  <w:style w:type="paragraph" w:styleId="Koptekst">
    <w:name w:val="header"/>
    <w:basedOn w:val="ZsysbasisKNMT"/>
    <w:next w:val="BasistekstKNMT"/>
    <w:semiHidden/>
    <w:rsid w:val="00122DED"/>
  </w:style>
  <w:style w:type="paragraph" w:styleId="Voettekst">
    <w:name w:val="footer"/>
    <w:basedOn w:val="ZsysbasisKNMT"/>
    <w:next w:val="BasistekstKNMT"/>
    <w:semiHidden/>
    <w:rsid w:val="00122DED"/>
    <w:pPr>
      <w:jc w:val="right"/>
    </w:pPr>
  </w:style>
  <w:style w:type="paragraph" w:customStyle="1" w:styleId="KoptekstKNMT">
    <w:name w:val="Koptekst KNMT"/>
    <w:basedOn w:val="ZsysbasisKNMT"/>
    <w:rsid w:val="00122DED"/>
    <w:rPr>
      <w:noProof/>
    </w:rPr>
  </w:style>
  <w:style w:type="paragraph" w:customStyle="1" w:styleId="VoettekstKNMT">
    <w:name w:val="Voettekst KNMT"/>
    <w:basedOn w:val="ZsysbasisKNMT"/>
    <w:link w:val="VoettekstKNMTChar"/>
    <w:rsid w:val="00994DB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KNMT">
    <w:name w:val="Basistekst cursief KNMT"/>
    <w:basedOn w:val="ZsysbasisKNMT"/>
    <w:next w:val="BasistekstKNMT"/>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NMT"/>
    <w:next w:val="BasistekstKNMT"/>
    <w:semiHidden/>
    <w:rsid w:val="0020607F"/>
  </w:style>
  <w:style w:type="paragraph" w:styleId="Adresenvelop">
    <w:name w:val="envelope address"/>
    <w:basedOn w:val="ZsysbasisKNMT"/>
    <w:next w:val="BasistekstKNMT"/>
    <w:semiHidden/>
    <w:rsid w:val="0020607F"/>
  </w:style>
  <w:style w:type="paragraph" w:styleId="Afsluiting">
    <w:name w:val="Closing"/>
    <w:basedOn w:val="ZsysbasisKNMT"/>
    <w:next w:val="BasistekstKNMT"/>
    <w:semiHidden/>
    <w:rsid w:val="0020607F"/>
  </w:style>
  <w:style w:type="paragraph" w:customStyle="1" w:styleId="Inspring1eniveauKNMT">
    <w:name w:val="Inspring 1e niveau KNMT"/>
    <w:basedOn w:val="ZsysbasisKNMT"/>
    <w:rsid w:val="00122DED"/>
    <w:pPr>
      <w:tabs>
        <w:tab w:val="left" w:pos="284"/>
      </w:tabs>
      <w:ind w:left="284" w:hanging="284"/>
    </w:pPr>
  </w:style>
  <w:style w:type="paragraph" w:customStyle="1" w:styleId="Inspring2eniveauKNMT">
    <w:name w:val="Inspring 2e niveau KNMT"/>
    <w:basedOn w:val="ZsysbasisKNMT"/>
    <w:rsid w:val="00122DED"/>
    <w:pPr>
      <w:tabs>
        <w:tab w:val="left" w:pos="567"/>
      </w:tabs>
      <w:ind w:left="568" w:hanging="284"/>
    </w:pPr>
  </w:style>
  <w:style w:type="paragraph" w:customStyle="1" w:styleId="Inspring3eniveauKNMT">
    <w:name w:val="Inspring 3e niveau KNMT"/>
    <w:basedOn w:val="ZsysbasisKNMT"/>
    <w:rsid w:val="00122DED"/>
    <w:pPr>
      <w:tabs>
        <w:tab w:val="left" w:pos="851"/>
      </w:tabs>
      <w:ind w:left="851" w:hanging="284"/>
    </w:pPr>
  </w:style>
  <w:style w:type="paragraph" w:customStyle="1" w:styleId="Zwevend1eniveauKNMT">
    <w:name w:val="Zwevend 1e niveau KNMT"/>
    <w:basedOn w:val="ZsysbasisKNMT"/>
    <w:rsid w:val="00122DED"/>
    <w:pPr>
      <w:ind w:left="284"/>
    </w:pPr>
  </w:style>
  <w:style w:type="paragraph" w:customStyle="1" w:styleId="Zwevend2eniveauKNMT">
    <w:name w:val="Zwevend 2e niveau KNMT"/>
    <w:basedOn w:val="ZsysbasisKNMT"/>
    <w:rsid w:val="00122DED"/>
    <w:pPr>
      <w:ind w:left="567"/>
    </w:pPr>
  </w:style>
  <w:style w:type="paragraph" w:customStyle="1" w:styleId="Zwevend3eniveauKNMT">
    <w:name w:val="Zwevend 3e niveau KNMT"/>
    <w:basedOn w:val="ZsysbasisKNMT"/>
    <w:rsid w:val="00122DED"/>
    <w:pPr>
      <w:ind w:left="851"/>
    </w:pPr>
  </w:style>
  <w:style w:type="paragraph" w:styleId="Inhopg1">
    <w:name w:val="toc 1"/>
    <w:aliases w:val="Inhopg 1 KNMT"/>
    <w:basedOn w:val="ZsysbasisKNMT"/>
    <w:next w:val="BasistekstKNMT"/>
    <w:rsid w:val="000C1A1A"/>
    <w:pPr>
      <w:tabs>
        <w:tab w:val="left" w:pos="709"/>
      </w:tabs>
      <w:ind w:left="709" w:right="567" w:hanging="709"/>
    </w:pPr>
    <w:rPr>
      <w:b/>
    </w:rPr>
  </w:style>
  <w:style w:type="paragraph" w:styleId="Inhopg2">
    <w:name w:val="toc 2"/>
    <w:aliases w:val="Inhopg 2 KNMT"/>
    <w:basedOn w:val="ZsysbasisKNMT"/>
    <w:next w:val="BasistekstKNMT"/>
    <w:rsid w:val="000C1A1A"/>
    <w:pPr>
      <w:tabs>
        <w:tab w:val="left" w:pos="709"/>
      </w:tabs>
      <w:ind w:left="709" w:right="567" w:hanging="709"/>
    </w:pPr>
  </w:style>
  <w:style w:type="paragraph" w:styleId="Inhopg3">
    <w:name w:val="toc 3"/>
    <w:aliases w:val="Inhopg 3 KNMT"/>
    <w:basedOn w:val="ZsysbasisKNMT"/>
    <w:next w:val="BasistekstKNMT"/>
    <w:rsid w:val="000C1A1A"/>
    <w:pPr>
      <w:tabs>
        <w:tab w:val="left" w:pos="709"/>
      </w:tabs>
      <w:ind w:left="709" w:right="567" w:hanging="709"/>
    </w:pPr>
  </w:style>
  <w:style w:type="paragraph" w:styleId="Inhopg4">
    <w:name w:val="toc 4"/>
    <w:aliases w:val="Inhopg 4 KNMT"/>
    <w:basedOn w:val="ZsysbasisKNMT"/>
    <w:next w:val="BasistekstKNMT"/>
    <w:rsid w:val="00122DED"/>
  </w:style>
  <w:style w:type="paragraph" w:styleId="Bronvermelding">
    <w:name w:val="table of authorities"/>
    <w:basedOn w:val="ZsysbasisKNMT"/>
    <w:next w:val="BasistekstKNMT"/>
    <w:semiHidden/>
    <w:rsid w:val="00F33259"/>
    <w:pPr>
      <w:ind w:left="180" w:hanging="180"/>
    </w:pPr>
  </w:style>
  <w:style w:type="paragraph" w:styleId="Index2">
    <w:name w:val="index 2"/>
    <w:basedOn w:val="ZsysbasisKNMT"/>
    <w:next w:val="BasistekstKNMT"/>
    <w:semiHidden/>
    <w:rsid w:val="00122DED"/>
  </w:style>
  <w:style w:type="paragraph" w:styleId="Index3">
    <w:name w:val="index 3"/>
    <w:basedOn w:val="ZsysbasisKNMT"/>
    <w:next w:val="BasistekstKNMT"/>
    <w:semiHidden/>
    <w:rsid w:val="00122DED"/>
  </w:style>
  <w:style w:type="paragraph" w:styleId="Ondertitel">
    <w:name w:val="Subtitle"/>
    <w:basedOn w:val="ZsysbasisKNMT"/>
    <w:next w:val="BasistekstKNMT"/>
    <w:semiHidden/>
    <w:rsid w:val="00122DED"/>
  </w:style>
  <w:style w:type="paragraph" w:styleId="Titel">
    <w:name w:val="Title"/>
    <w:basedOn w:val="ZsysbasisKNMT"/>
    <w:next w:val="BasistekstKNMT"/>
    <w:semiHidden/>
    <w:rsid w:val="00122DED"/>
  </w:style>
  <w:style w:type="paragraph" w:customStyle="1" w:styleId="Kop2zondernummerKNMT">
    <w:name w:val="Kop 2 zonder nummer KNMT"/>
    <w:basedOn w:val="ZsysbasisKNMT"/>
    <w:next w:val="BasistekstKNMT"/>
    <w:rsid w:val="000E1539"/>
    <w:pPr>
      <w:keepNext/>
      <w:keepLines/>
      <w:spacing w:before="255" w:line="360" w:lineRule="atLeast"/>
    </w:pPr>
    <w:rPr>
      <w:b/>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9D5A27"/>
    <w:rPr>
      <w:rFonts w:asciiTheme="minorHAnsi" w:hAnsiTheme="minorHAnsi"/>
      <w:bdr w:val="none" w:sz="0" w:space="0" w:color="auto"/>
      <w:shd w:val="clear" w:color="auto" w:fill="FFFF00"/>
    </w:rPr>
  </w:style>
  <w:style w:type="paragraph" w:customStyle="1" w:styleId="Kop1zondernummerKNMT">
    <w:name w:val="Kop 1 zonder nummer KNMT"/>
    <w:basedOn w:val="ZsysbasisKNMT"/>
    <w:next w:val="BasistekstKNMT"/>
    <w:rsid w:val="000E1539"/>
    <w:pPr>
      <w:keepNext/>
      <w:keepLines/>
      <w:spacing w:line="400" w:lineRule="atLeast"/>
    </w:pPr>
    <w:rPr>
      <w:b/>
      <w:sz w:val="32"/>
      <w:szCs w:val="32"/>
    </w:rPr>
  </w:style>
  <w:style w:type="paragraph" w:customStyle="1" w:styleId="Kop3zondernummerKNMT">
    <w:name w:val="Kop 3 zonder nummer KNMT"/>
    <w:basedOn w:val="ZsysbasisKNMT"/>
    <w:next w:val="BasistekstKNMT"/>
    <w:rsid w:val="000E1539"/>
    <w:pPr>
      <w:keepNext/>
      <w:keepLines/>
      <w:spacing w:before="255"/>
    </w:pPr>
    <w:rPr>
      <w:b/>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KNMT"/>
    <w:basedOn w:val="ZsysbasisKNMT"/>
    <w:next w:val="BasistekstKNMT"/>
    <w:rsid w:val="003964D4"/>
  </w:style>
  <w:style w:type="paragraph" w:styleId="Inhopg6">
    <w:name w:val="toc 6"/>
    <w:aliases w:val="Inhopg 6 KNMT"/>
    <w:basedOn w:val="ZsysbasisKNMT"/>
    <w:next w:val="BasistekstKNMT"/>
    <w:rsid w:val="003964D4"/>
  </w:style>
  <w:style w:type="paragraph" w:styleId="Inhopg7">
    <w:name w:val="toc 7"/>
    <w:aliases w:val="Inhopg 7 KNMT"/>
    <w:basedOn w:val="ZsysbasisKNMT"/>
    <w:next w:val="BasistekstKNMT"/>
    <w:rsid w:val="003964D4"/>
  </w:style>
  <w:style w:type="paragraph" w:styleId="Inhopg8">
    <w:name w:val="toc 8"/>
    <w:aliases w:val="Inhopg 8 KNMT"/>
    <w:basedOn w:val="ZsysbasisKNMT"/>
    <w:next w:val="BasistekstKNMT"/>
    <w:rsid w:val="003964D4"/>
  </w:style>
  <w:style w:type="paragraph" w:styleId="Inhopg9">
    <w:name w:val="toc 9"/>
    <w:aliases w:val="Inhopg 9 KNMT"/>
    <w:basedOn w:val="ZsysbasisKNMT"/>
    <w:next w:val="BasistekstKNMT"/>
    <w:rsid w:val="003964D4"/>
  </w:style>
  <w:style w:type="paragraph" w:styleId="Afzender">
    <w:name w:val="envelope return"/>
    <w:basedOn w:val="ZsysbasisKNMT"/>
    <w:next w:val="BasistekstKNMT"/>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KNMT"/>
    <w:next w:val="BasistekstKNMT"/>
    <w:semiHidden/>
    <w:rsid w:val="0020607F"/>
  </w:style>
  <w:style w:type="paragraph" w:styleId="Bloktekst">
    <w:name w:val="Block Text"/>
    <w:basedOn w:val="ZsysbasisKNMT"/>
    <w:next w:val="BasistekstKNMT"/>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NMT"/>
    <w:next w:val="BasistekstKNMT"/>
    <w:semiHidden/>
    <w:rsid w:val="0020607F"/>
  </w:style>
  <w:style w:type="paragraph" w:styleId="Handtekening">
    <w:name w:val="Signature"/>
    <w:basedOn w:val="ZsysbasisKNMT"/>
    <w:next w:val="BasistekstKNMT"/>
    <w:semiHidden/>
    <w:rsid w:val="0020607F"/>
  </w:style>
  <w:style w:type="paragraph" w:styleId="HTML-voorafopgemaakt">
    <w:name w:val="HTML Preformatted"/>
    <w:basedOn w:val="ZsysbasisKNMT"/>
    <w:next w:val="BasistekstKNMT"/>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pPr>
        <w:spacing w:before="0" w:after="0" w:line="240" w:lineRule="auto"/>
      </w:pPr>
      <w:rPr>
        <w:b/>
        <w:bCs/>
        <w:color w:val="FFFFFF" w:themeColor="background1"/>
      </w:rPr>
      <w:tblPr/>
      <w:tcPr>
        <w:shd w:val="clear" w:color="auto" w:fill="E8ECF6" w:themeFill="accent6"/>
      </w:tcPr>
    </w:tblStylePr>
    <w:tblStylePr w:type="lastRow">
      <w:pPr>
        <w:spacing w:before="0" w:after="0" w:line="240" w:lineRule="auto"/>
      </w:pPr>
      <w:rPr>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tcBorders>
      </w:tcPr>
    </w:tblStylePr>
    <w:tblStylePr w:type="firstCol">
      <w:rPr>
        <w:b/>
        <w:bCs/>
      </w:rPr>
    </w:tblStylePr>
    <w:tblStylePr w:type="lastCol">
      <w:rPr>
        <w:b/>
        <w:bCs/>
      </w:r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pPr>
        <w:spacing w:before="0" w:after="0" w:line="240" w:lineRule="auto"/>
      </w:pPr>
      <w:rPr>
        <w:b/>
        <w:bCs/>
        <w:color w:val="FFFFFF" w:themeColor="background1"/>
      </w:rPr>
      <w:tblPr/>
      <w:tcPr>
        <w:shd w:val="clear" w:color="auto" w:fill="CECFEF" w:themeFill="accent5"/>
      </w:tcPr>
    </w:tblStylePr>
    <w:tblStylePr w:type="lastRow">
      <w:pPr>
        <w:spacing w:before="0" w:after="0" w:line="240" w:lineRule="auto"/>
      </w:pPr>
      <w:rPr>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tcBorders>
      </w:tcPr>
    </w:tblStylePr>
    <w:tblStylePr w:type="firstCol">
      <w:rPr>
        <w:b/>
        <w:bCs/>
      </w:rPr>
    </w:tblStylePr>
    <w:tblStylePr w:type="lastCol">
      <w:rPr>
        <w:b/>
        <w:bCs/>
      </w:r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pPr>
        <w:spacing w:before="0" w:after="0" w:line="240" w:lineRule="auto"/>
      </w:pPr>
      <w:rPr>
        <w:b/>
        <w:bCs/>
        <w:color w:val="FFFFFF" w:themeColor="background1"/>
      </w:rPr>
      <w:tblPr/>
      <w:tcPr>
        <w:shd w:val="clear" w:color="auto" w:fill="FDE9D2" w:themeFill="accent4"/>
      </w:tcPr>
    </w:tblStylePr>
    <w:tblStylePr w:type="lastRow">
      <w:pPr>
        <w:spacing w:before="0" w:after="0" w:line="240" w:lineRule="auto"/>
      </w:pPr>
      <w:rPr>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tcBorders>
      </w:tcPr>
    </w:tblStylePr>
    <w:tblStylePr w:type="firstCol">
      <w:rPr>
        <w:b/>
        <w:bCs/>
      </w:rPr>
    </w:tblStylePr>
    <w:tblStylePr w:type="lastCol">
      <w:rPr>
        <w:b/>
        <w:bCs/>
      </w:r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pPr>
        <w:spacing w:before="0" w:after="0" w:line="240" w:lineRule="auto"/>
      </w:pPr>
      <w:rPr>
        <w:b/>
        <w:bCs/>
        <w:color w:val="FFFFFF" w:themeColor="background1"/>
      </w:rPr>
      <w:tblPr/>
      <w:tcPr>
        <w:shd w:val="clear" w:color="auto" w:fill="8CA2D3" w:themeFill="accent3"/>
      </w:tcPr>
    </w:tblStylePr>
    <w:tblStylePr w:type="lastRow">
      <w:pPr>
        <w:spacing w:before="0" w:after="0" w:line="240" w:lineRule="auto"/>
      </w:pPr>
      <w:rPr>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tcBorders>
      </w:tcPr>
    </w:tblStylePr>
    <w:tblStylePr w:type="firstCol">
      <w:rPr>
        <w:b/>
        <w:bCs/>
      </w:rPr>
    </w:tblStylePr>
    <w:tblStylePr w:type="lastCol">
      <w:rPr>
        <w:b/>
        <w:bCs/>
      </w:r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style>
  <w:style w:type="paragraph" w:styleId="HTML-adres">
    <w:name w:val="HTML Address"/>
    <w:basedOn w:val="ZsysbasisKNMT"/>
    <w:next w:val="BasistekstKNMT"/>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pPr>
        <w:spacing w:before="0" w:after="0" w:line="240" w:lineRule="auto"/>
      </w:pPr>
      <w:rPr>
        <w:b/>
        <w:bCs/>
        <w:color w:val="FFFFFF" w:themeColor="background1"/>
      </w:rPr>
      <w:tblPr/>
      <w:tcPr>
        <w:shd w:val="clear" w:color="auto" w:fill="2E3092" w:themeFill="accent2"/>
      </w:tcPr>
    </w:tblStylePr>
    <w:tblStylePr w:type="lastRow">
      <w:pPr>
        <w:spacing w:before="0" w:after="0" w:line="240" w:lineRule="auto"/>
      </w:pPr>
      <w:rPr>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tcBorders>
      </w:tcPr>
    </w:tblStylePr>
    <w:tblStylePr w:type="firstCol">
      <w:rPr>
        <w:b/>
        <w:bCs/>
      </w:rPr>
    </w:tblStylePr>
    <w:tblStylePr w:type="lastCol">
      <w:rPr>
        <w:b/>
        <w:bCs/>
      </w:r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style>
  <w:style w:type="table" w:styleId="Lichtearcering-accent6">
    <w:name w:val="Light Shading Accent 6"/>
    <w:basedOn w:val="Standaardtabel"/>
    <w:uiPriority w:val="60"/>
    <w:rsid w:val="00E07762"/>
    <w:pPr>
      <w:spacing w:line="240" w:lineRule="auto"/>
    </w:pPr>
    <w:rPr>
      <w:color w:val="91A4D4" w:themeColor="accent6" w:themeShade="BF"/>
    </w:rPr>
    <w:tblPr>
      <w:tblStyleRowBandSize w:val="1"/>
      <w:tblStyleColBandSize w:val="1"/>
      <w:tblBorders>
        <w:top w:val="single" w:sz="8" w:space="0" w:color="E8ECF6" w:themeColor="accent6"/>
        <w:bottom w:val="single" w:sz="8" w:space="0" w:color="E8ECF6" w:themeColor="accent6"/>
      </w:tblBorders>
    </w:tblPr>
    <w:tblStylePr w:type="fir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la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left w:val="nil"/>
          <w:right w:val="nil"/>
          <w:insideH w:val="nil"/>
          <w:insideV w:val="nil"/>
        </w:tcBorders>
        <w:shd w:val="clear" w:color="auto" w:fill="F9FAF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NMT"/>
    <w:next w:val="BasistekstKNMT"/>
    <w:semiHidden/>
    <w:rsid w:val="00F33259"/>
    <w:pPr>
      <w:ind w:left="284" w:hanging="284"/>
    </w:pPr>
  </w:style>
  <w:style w:type="paragraph" w:styleId="Lijst2">
    <w:name w:val="List 2"/>
    <w:basedOn w:val="ZsysbasisKNMT"/>
    <w:next w:val="BasistekstKNMT"/>
    <w:semiHidden/>
    <w:rsid w:val="00F33259"/>
    <w:pPr>
      <w:ind w:left="568" w:hanging="284"/>
    </w:pPr>
  </w:style>
  <w:style w:type="paragraph" w:styleId="Lijst3">
    <w:name w:val="List 3"/>
    <w:basedOn w:val="ZsysbasisKNMT"/>
    <w:next w:val="BasistekstKNMT"/>
    <w:semiHidden/>
    <w:rsid w:val="00F33259"/>
    <w:pPr>
      <w:ind w:left="851" w:hanging="284"/>
    </w:pPr>
  </w:style>
  <w:style w:type="paragraph" w:styleId="Lijst4">
    <w:name w:val="List 4"/>
    <w:basedOn w:val="ZsysbasisKNMT"/>
    <w:next w:val="BasistekstKNMT"/>
    <w:semiHidden/>
    <w:rsid w:val="00F33259"/>
    <w:pPr>
      <w:ind w:left="1135" w:hanging="284"/>
    </w:pPr>
  </w:style>
  <w:style w:type="paragraph" w:styleId="Lijst5">
    <w:name w:val="List 5"/>
    <w:basedOn w:val="ZsysbasisKNMT"/>
    <w:next w:val="BasistekstKNMT"/>
    <w:semiHidden/>
    <w:rsid w:val="00F33259"/>
    <w:pPr>
      <w:ind w:left="1418" w:hanging="284"/>
    </w:pPr>
  </w:style>
  <w:style w:type="paragraph" w:styleId="Index1">
    <w:name w:val="index 1"/>
    <w:basedOn w:val="ZsysbasisKNMT"/>
    <w:next w:val="BasistekstKNMT"/>
    <w:semiHidden/>
    <w:rsid w:val="00F33259"/>
  </w:style>
  <w:style w:type="paragraph" w:styleId="Lijstopsomteken">
    <w:name w:val="List Bullet"/>
    <w:basedOn w:val="ZsysbasisKNMT"/>
    <w:next w:val="BasistekstKNMT"/>
    <w:semiHidden/>
    <w:rsid w:val="00E7078D"/>
    <w:pPr>
      <w:numPr>
        <w:numId w:val="14"/>
      </w:numPr>
      <w:ind w:left="357" w:hanging="357"/>
    </w:pPr>
  </w:style>
  <w:style w:type="paragraph" w:styleId="Lijstopsomteken2">
    <w:name w:val="List Bullet 2"/>
    <w:basedOn w:val="ZsysbasisKNMT"/>
    <w:next w:val="BasistekstKNMT"/>
    <w:semiHidden/>
    <w:rsid w:val="00E7078D"/>
    <w:pPr>
      <w:numPr>
        <w:numId w:val="15"/>
      </w:numPr>
      <w:ind w:left="641" w:hanging="357"/>
    </w:pPr>
  </w:style>
  <w:style w:type="paragraph" w:styleId="Lijstopsomteken3">
    <w:name w:val="List Bullet 3"/>
    <w:basedOn w:val="ZsysbasisKNMT"/>
    <w:next w:val="BasistekstKNMT"/>
    <w:semiHidden/>
    <w:rsid w:val="00E7078D"/>
    <w:pPr>
      <w:numPr>
        <w:numId w:val="16"/>
      </w:numPr>
      <w:ind w:left="924" w:hanging="357"/>
    </w:pPr>
  </w:style>
  <w:style w:type="paragraph" w:styleId="Lijstopsomteken4">
    <w:name w:val="List Bullet 4"/>
    <w:basedOn w:val="ZsysbasisKNMT"/>
    <w:next w:val="BasistekstKNMT"/>
    <w:semiHidden/>
    <w:rsid w:val="00E7078D"/>
    <w:pPr>
      <w:numPr>
        <w:numId w:val="17"/>
      </w:numPr>
      <w:ind w:left="1208" w:hanging="357"/>
    </w:pPr>
  </w:style>
  <w:style w:type="paragraph" w:styleId="Lijstnummering">
    <w:name w:val="List Number"/>
    <w:basedOn w:val="ZsysbasisKNMT"/>
    <w:next w:val="BasistekstKNMT"/>
    <w:semiHidden/>
    <w:rsid w:val="00705849"/>
    <w:pPr>
      <w:numPr>
        <w:numId w:val="19"/>
      </w:numPr>
      <w:ind w:left="357" w:hanging="357"/>
    </w:pPr>
  </w:style>
  <w:style w:type="paragraph" w:styleId="Lijstnummering2">
    <w:name w:val="List Number 2"/>
    <w:basedOn w:val="ZsysbasisKNMT"/>
    <w:next w:val="BasistekstKNMT"/>
    <w:semiHidden/>
    <w:rsid w:val="00705849"/>
    <w:pPr>
      <w:numPr>
        <w:numId w:val="20"/>
      </w:numPr>
      <w:ind w:left="641" w:hanging="357"/>
    </w:pPr>
  </w:style>
  <w:style w:type="paragraph" w:styleId="Lijstnummering3">
    <w:name w:val="List Number 3"/>
    <w:basedOn w:val="ZsysbasisKNMT"/>
    <w:next w:val="BasistekstKNMT"/>
    <w:semiHidden/>
    <w:rsid w:val="00705849"/>
    <w:pPr>
      <w:numPr>
        <w:numId w:val="21"/>
      </w:numPr>
      <w:ind w:left="924" w:hanging="357"/>
    </w:pPr>
  </w:style>
  <w:style w:type="paragraph" w:styleId="Lijstnummering4">
    <w:name w:val="List Number 4"/>
    <w:basedOn w:val="ZsysbasisKNMT"/>
    <w:next w:val="BasistekstKNMT"/>
    <w:semiHidden/>
    <w:rsid w:val="00705849"/>
    <w:pPr>
      <w:numPr>
        <w:numId w:val="22"/>
      </w:numPr>
      <w:ind w:left="1208" w:hanging="357"/>
    </w:pPr>
  </w:style>
  <w:style w:type="paragraph" w:styleId="Lijstnummering5">
    <w:name w:val="List Number 5"/>
    <w:basedOn w:val="ZsysbasisKNMT"/>
    <w:next w:val="BasistekstKNMT"/>
    <w:semiHidden/>
    <w:rsid w:val="00705849"/>
    <w:pPr>
      <w:numPr>
        <w:numId w:val="23"/>
      </w:numPr>
      <w:ind w:left="1491" w:hanging="357"/>
    </w:pPr>
  </w:style>
  <w:style w:type="paragraph" w:styleId="Lijstvoortzetting">
    <w:name w:val="List Continue"/>
    <w:basedOn w:val="ZsysbasisKNMT"/>
    <w:next w:val="BasistekstKNMT"/>
    <w:semiHidden/>
    <w:rsid w:val="00705849"/>
    <w:pPr>
      <w:ind w:left="284"/>
    </w:pPr>
  </w:style>
  <w:style w:type="paragraph" w:styleId="Lijstvoortzetting2">
    <w:name w:val="List Continue 2"/>
    <w:basedOn w:val="ZsysbasisKNMT"/>
    <w:next w:val="BasistekstKNMT"/>
    <w:semiHidden/>
    <w:rsid w:val="00705849"/>
    <w:pPr>
      <w:ind w:left="567"/>
    </w:pPr>
  </w:style>
  <w:style w:type="paragraph" w:styleId="Lijstvoortzetting3">
    <w:name w:val="List Continue 3"/>
    <w:basedOn w:val="ZsysbasisKNMT"/>
    <w:next w:val="BasistekstKNMT"/>
    <w:semiHidden/>
    <w:rsid w:val="00705849"/>
    <w:pPr>
      <w:ind w:left="851"/>
    </w:pPr>
  </w:style>
  <w:style w:type="paragraph" w:styleId="Lijstvoortzetting4">
    <w:name w:val="List Continue 4"/>
    <w:basedOn w:val="ZsysbasisKNMT"/>
    <w:next w:val="BasistekstKNMT"/>
    <w:semiHidden/>
    <w:rsid w:val="00705849"/>
    <w:pPr>
      <w:ind w:left="1134"/>
    </w:pPr>
  </w:style>
  <w:style w:type="paragraph" w:styleId="Lijstvoortzetting5">
    <w:name w:val="List Continue 5"/>
    <w:basedOn w:val="ZsysbasisKNMT"/>
    <w:next w:val="BasistekstKNMT"/>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KNMT"/>
    <w:next w:val="BasistekstKNMT"/>
    <w:uiPriority w:val="99"/>
    <w:semiHidden/>
    <w:rsid w:val="0020607F"/>
  </w:style>
  <w:style w:type="paragraph" w:styleId="Notitiekop">
    <w:name w:val="Note Heading"/>
    <w:basedOn w:val="ZsysbasisKNMT"/>
    <w:next w:val="BasistekstKNMT"/>
    <w:semiHidden/>
    <w:rsid w:val="0020607F"/>
  </w:style>
  <w:style w:type="paragraph" w:styleId="Plattetekst">
    <w:name w:val="Body Text"/>
    <w:basedOn w:val="ZsysbasisKNMT"/>
    <w:next w:val="BasistekstKNMT"/>
    <w:link w:val="PlattetekstChar"/>
    <w:semiHidden/>
    <w:rsid w:val="0020607F"/>
  </w:style>
  <w:style w:type="paragraph" w:styleId="Plattetekst2">
    <w:name w:val="Body Text 2"/>
    <w:basedOn w:val="ZsysbasisKNMT"/>
    <w:next w:val="BasistekstKNMT"/>
    <w:link w:val="Plattetekst2Char"/>
    <w:semiHidden/>
    <w:rsid w:val="00E7078D"/>
  </w:style>
  <w:style w:type="paragraph" w:styleId="Plattetekst3">
    <w:name w:val="Body Text 3"/>
    <w:basedOn w:val="ZsysbasisKNMT"/>
    <w:next w:val="BasistekstKNMT"/>
    <w:semiHidden/>
    <w:rsid w:val="0020607F"/>
  </w:style>
  <w:style w:type="paragraph" w:styleId="Platteteksteersteinspringing">
    <w:name w:val="Body Text First Indent"/>
    <w:basedOn w:val="ZsysbasisKNMT"/>
    <w:next w:val="BasistekstKNMT"/>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semiHidden/>
    <w:rsid w:val="00E7078D"/>
    <w:rPr>
      <w:rFonts w:ascii="Corbel" w:hAnsi="Corbel" w:cs="Maiandra GD"/>
      <w:szCs w:val="18"/>
    </w:rPr>
  </w:style>
  <w:style w:type="paragraph" w:styleId="Plattetekstinspringen">
    <w:name w:val="Body Text Indent"/>
    <w:basedOn w:val="ZsysbasisKNMT"/>
    <w:next w:val="BasistekstKNMT"/>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semiHidden/>
    <w:rsid w:val="00E7078D"/>
    <w:rPr>
      <w:rFonts w:ascii="Corbel" w:hAnsi="Corbel" w:cs="Maiandra GD"/>
      <w:szCs w:val="18"/>
    </w:rPr>
  </w:style>
  <w:style w:type="paragraph" w:styleId="Platteteksteersteinspringing2">
    <w:name w:val="Body Text First Indent 2"/>
    <w:basedOn w:val="ZsysbasisKNMT"/>
    <w:next w:val="BasistekstKNMT"/>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NMTChar">
    <w:name w:val="Zsysbasis KNMT Char"/>
    <w:basedOn w:val="Standaardalinea-lettertype"/>
    <w:link w:val="ZsysbasisKNMT"/>
    <w:semiHidden/>
    <w:rsid w:val="00994DBD"/>
    <w:rPr>
      <w:rFonts w:ascii="Corbel" w:hAnsi="Corbel" w:cs="Maiandra GD"/>
      <w:szCs w:val="18"/>
    </w:rPr>
  </w:style>
  <w:style w:type="paragraph" w:styleId="Standaardinspringing">
    <w:name w:val="Normal Indent"/>
    <w:basedOn w:val="ZsysbasisKNMT"/>
    <w:next w:val="BasistekstKNMT"/>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NMT"/>
    <w:basedOn w:val="Standaardalinea-lettertype"/>
    <w:rsid w:val="00CB7600"/>
    <w:rPr>
      <w:vertAlign w:val="superscript"/>
    </w:rPr>
  </w:style>
  <w:style w:type="paragraph" w:styleId="Voetnoottekst">
    <w:name w:val="footnote text"/>
    <w:aliases w:val="Voetnoottekst KNMT"/>
    <w:basedOn w:val="ZsysbasisKNMT"/>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451FDB"/>
    <w:rPr>
      <w:b w:val="0"/>
      <w:bCs w:val="0"/>
    </w:rPr>
  </w:style>
  <w:style w:type="paragraph" w:styleId="Datum">
    <w:name w:val="Date"/>
    <w:basedOn w:val="ZsysbasisKNMT"/>
    <w:next w:val="BasistekstKNMT"/>
    <w:semiHidden/>
    <w:rsid w:val="0020607F"/>
  </w:style>
  <w:style w:type="paragraph" w:styleId="Tekstzonderopmaak">
    <w:name w:val="Plain Text"/>
    <w:basedOn w:val="ZsysbasisKNMT"/>
    <w:next w:val="BasistekstKNMT"/>
    <w:semiHidden/>
    <w:rsid w:val="0020607F"/>
  </w:style>
  <w:style w:type="paragraph" w:styleId="Ballontekst">
    <w:name w:val="Balloon Text"/>
    <w:basedOn w:val="ZsysbasisKNMT"/>
    <w:next w:val="BasistekstKNMT"/>
    <w:semiHidden/>
    <w:rsid w:val="0020607F"/>
  </w:style>
  <w:style w:type="paragraph" w:styleId="Bijschrift">
    <w:name w:val="caption"/>
    <w:aliases w:val="Bijschrift KNMT"/>
    <w:basedOn w:val="ZsysbasisKNMT"/>
    <w:next w:val="BasistekstKNMT"/>
    <w:rsid w:val="0020607F"/>
  </w:style>
  <w:style w:type="character" w:customStyle="1" w:styleId="TekstopmerkingChar">
    <w:name w:val="Tekst opmerking Char"/>
    <w:basedOn w:val="ZsysbasisKNMTChar"/>
    <w:link w:val="Tekstopmerking"/>
    <w:semiHidden/>
    <w:rsid w:val="008736AE"/>
    <w:rPr>
      <w:rFonts w:ascii="Corbel" w:hAnsi="Corbel" w:cs="Maiandra GD"/>
      <w:szCs w:val="18"/>
    </w:rPr>
  </w:style>
  <w:style w:type="paragraph" w:styleId="Documentstructuur">
    <w:name w:val="Document Map"/>
    <w:basedOn w:val="ZsysbasisKNMT"/>
    <w:next w:val="BasistekstKNMT"/>
    <w:semiHidden/>
    <w:rsid w:val="0020607F"/>
  </w:style>
  <w:style w:type="table" w:styleId="Lichtearcering-accent5">
    <w:name w:val="Light Shading Accent 5"/>
    <w:basedOn w:val="Standaardtabel"/>
    <w:uiPriority w:val="60"/>
    <w:rsid w:val="00E07762"/>
    <w:pPr>
      <w:spacing w:line="240" w:lineRule="auto"/>
    </w:pPr>
    <w:rPr>
      <w:color w:val="797BD3" w:themeColor="accent5" w:themeShade="BF"/>
    </w:rPr>
    <w:tblPr>
      <w:tblStyleRowBandSize w:val="1"/>
      <w:tblStyleColBandSize w:val="1"/>
      <w:tblBorders>
        <w:top w:val="single" w:sz="8" w:space="0" w:color="CECFEF" w:themeColor="accent5"/>
        <w:bottom w:val="single" w:sz="8" w:space="0" w:color="CECFEF" w:themeColor="accent5"/>
      </w:tblBorders>
    </w:tblPr>
    <w:tblStylePr w:type="fir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la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left w:val="nil"/>
          <w:right w:val="nil"/>
          <w:insideH w:val="nil"/>
          <w:insideV w:val="nil"/>
        </w:tcBorders>
        <w:shd w:val="clear" w:color="auto" w:fill="F2F2FB" w:themeFill="accent5" w:themeFillTint="3F"/>
      </w:tcPr>
    </w:tblStylePr>
  </w:style>
  <w:style w:type="paragraph" w:styleId="Eindnoottekst">
    <w:name w:val="endnote text"/>
    <w:aliases w:val="Eindnoottekst KNMT"/>
    <w:basedOn w:val="ZsysbasisKNMT"/>
    <w:next w:val="BasistekstKNMT"/>
    <w:rsid w:val="0020607F"/>
  </w:style>
  <w:style w:type="paragraph" w:styleId="Indexkop">
    <w:name w:val="index heading"/>
    <w:basedOn w:val="ZsysbasisKNMT"/>
    <w:next w:val="BasistekstKNMT"/>
    <w:semiHidden/>
    <w:rsid w:val="0020607F"/>
  </w:style>
  <w:style w:type="paragraph" w:styleId="Kopbronvermelding">
    <w:name w:val="toa heading"/>
    <w:basedOn w:val="ZsysbasisKNMT"/>
    <w:next w:val="BasistekstKNMT"/>
    <w:semiHidden/>
    <w:rsid w:val="0020607F"/>
  </w:style>
  <w:style w:type="paragraph" w:styleId="Lijstopsomteken5">
    <w:name w:val="List Bullet 5"/>
    <w:basedOn w:val="ZsysbasisKNMT"/>
    <w:next w:val="BasistekstKNMT"/>
    <w:semiHidden/>
    <w:rsid w:val="00E7078D"/>
    <w:pPr>
      <w:numPr>
        <w:numId w:val="18"/>
      </w:numPr>
      <w:ind w:left="1491" w:hanging="357"/>
    </w:pPr>
  </w:style>
  <w:style w:type="paragraph" w:styleId="Macrotekst">
    <w:name w:val="macro"/>
    <w:basedOn w:val="ZsysbasisKNMT"/>
    <w:next w:val="BasistekstKNMT"/>
    <w:semiHidden/>
    <w:rsid w:val="0020607F"/>
  </w:style>
  <w:style w:type="paragraph" w:styleId="Tekstopmerking">
    <w:name w:val="annotation text"/>
    <w:basedOn w:val="ZsysbasisKNMT"/>
    <w:next w:val="BasistekstKNMT"/>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KNMT">
    <w:name w:val="Opsomming teken 1e niveau KNMT"/>
    <w:basedOn w:val="ZsysbasisKNMT"/>
    <w:rsid w:val="00B01DA1"/>
    <w:pPr>
      <w:numPr>
        <w:numId w:val="39"/>
      </w:numPr>
    </w:pPr>
  </w:style>
  <w:style w:type="paragraph" w:customStyle="1" w:styleId="Opsommingteken2eniveauKNMT">
    <w:name w:val="Opsomming teken 2e niveau KNMT"/>
    <w:basedOn w:val="ZsysbasisKNMT"/>
    <w:rsid w:val="00B01DA1"/>
    <w:pPr>
      <w:numPr>
        <w:ilvl w:val="1"/>
        <w:numId w:val="39"/>
      </w:numPr>
    </w:pPr>
  </w:style>
  <w:style w:type="paragraph" w:customStyle="1" w:styleId="Opsommingteken3eniveauKNMT">
    <w:name w:val="Opsomming teken 3e niveau KNMT"/>
    <w:basedOn w:val="ZsysbasisKNMT"/>
    <w:rsid w:val="00B01DA1"/>
    <w:pPr>
      <w:numPr>
        <w:ilvl w:val="2"/>
        <w:numId w:val="39"/>
      </w:numPr>
    </w:pPr>
  </w:style>
  <w:style w:type="paragraph" w:customStyle="1" w:styleId="Opsommingbolletje1eniveauKNMT">
    <w:name w:val="Opsomming bolletje 1e niveau KNMT"/>
    <w:basedOn w:val="ZsysbasisKNMT"/>
    <w:rsid w:val="00B01DA1"/>
    <w:pPr>
      <w:numPr>
        <w:numId w:val="34"/>
      </w:numPr>
    </w:pPr>
  </w:style>
  <w:style w:type="paragraph" w:customStyle="1" w:styleId="Opsommingbolletje2eniveauKNMT">
    <w:name w:val="Opsomming bolletje 2e niveau KNMT"/>
    <w:basedOn w:val="ZsysbasisKNMT"/>
    <w:rsid w:val="00B01DA1"/>
    <w:pPr>
      <w:numPr>
        <w:ilvl w:val="1"/>
        <w:numId w:val="34"/>
      </w:numPr>
    </w:pPr>
  </w:style>
  <w:style w:type="paragraph" w:customStyle="1" w:styleId="Opsommingbolletje3eniveauKNMT">
    <w:name w:val="Opsomming bolletje 3e niveau KNMT"/>
    <w:basedOn w:val="ZsysbasisKNMT"/>
    <w:rsid w:val="00B01DA1"/>
    <w:pPr>
      <w:numPr>
        <w:ilvl w:val="2"/>
        <w:numId w:val="34"/>
      </w:numPr>
    </w:pPr>
  </w:style>
  <w:style w:type="numbering" w:customStyle="1" w:styleId="OpsommingbolletjeKNMT">
    <w:name w:val="Opsomming bolletje KNMT"/>
    <w:uiPriority w:val="99"/>
    <w:semiHidden/>
    <w:rsid w:val="00B01DA1"/>
    <w:pPr>
      <w:numPr>
        <w:numId w:val="1"/>
      </w:numPr>
    </w:pPr>
  </w:style>
  <w:style w:type="paragraph" w:customStyle="1" w:styleId="Opsommingkleineletter1eniveauKNMT">
    <w:name w:val="Opsomming kleine letter 1e niveau KNMT"/>
    <w:basedOn w:val="ZsysbasisKNMT"/>
    <w:rsid w:val="00B01DA1"/>
    <w:pPr>
      <w:numPr>
        <w:numId w:val="35"/>
      </w:numPr>
    </w:pPr>
  </w:style>
  <w:style w:type="paragraph" w:customStyle="1" w:styleId="Opsommingkleineletter2eniveauKNMT">
    <w:name w:val="Opsomming kleine letter 2e niveau KNMT"/>
    <w:basedOn w:val="ZsysbasisKNMT"/>
    <w:rsid w:val="00B01DA1"/>
    <w:pPr>
      <w:numPr>
        <w:ilvl w:val="1"/>
        <w:numId w:val="35"/>
      </w:numPr>
    </w:pPr>
  </w:style>
  <w:style w:type="paragraph" w:customStyle="1" w:styleId="Opsommingkleineletter3eniveauKNMT">
    <w:name w:val="Opsomming kleine letter 3e niveau KNMT"/>
    <w:basedOn w:val="ZsysbasisKNMT"/>
    <w:rsid w:val="00B01DA1"/>
    <w:pPr>
      <w:numPr>
        <w:ilvl w:val="2"/>
        <w:numId w:val="35"/>
      </w:numPr>
    </w:pPr>
  </w:style>
  <w:style w:type="numbering" w:customStyle="1" w:styleId="OpsommingkleineletterKNMT">
    <w:name w:val="Opsomming kleine letter KNMT"/>
    <w:uiPriority w:val="99"/>
    <w:semiHidden/>
    <w:rsid w:val="00B01DA1"/>
    <w:pPr>
      <w:numPr>
        <w:numId w:val="8"/>
      </w:numPr>
    </w:pPr>
  </w:style>
  <w:style w:type="paragraph" w:customStyle="1" w:styleId="Opsommingnummer1eniveauKNMT">
    <w:name w:val="Opsomming nummer 1e niveau KNMT"/>
    <w:basedOn w:val="ZsysbasisKNMT"/>
    <w:rsid w:val="00B01DA1"/>
    <w:pPr>
      <w:numPr>
        <w:numId w:val="36"/>
      </w:numPr>
    </w:pPr>
  </w:style>
  <w:style w:type="paragraph" w:customStyle="1" w:styleId="Opsommingnummer2eniveauKNMT">
    <w:name w:val="Opsomming nummer 2e niveau KNMT"/>
    <w:basedOn w:val="ZsysbasisKNMT"/>
    <w:rsid w:val="00B01DA1"/>
    <w:pPr>
      <w:numPr>
        <w:ilvl w:val="1"/>
        <w:numId w:val="36"/>
      </w:numPr>
    </w:pPr>
  </w:style>
  <w:style w:type="paragraph" w:customStyle="1" w:styleId="Opsommingnummer3eniveauKNMT">
    <w:name w:val="Opsomming nummer 3e niveau KNMT"/>
    <w:basedOn w:val="ZsysbasisKNMT"/>
    <w:rsid w:val="00B01DA1"/>
    <w:pPr>
      <w:numPr>
        <w:ilvl w:val="2"/>
        <w:numId w:val="36"/>
      </w:numPr>
    </w:pPr>
  </w:style>
  <w:style w:type="numbering" w:customStyle="1" w:styleId="OpsommingnummerKNMT">
    <w:name w:val="Opsomming nummer KNMT"/>
    <w:uiPriority w:val="99"/>
    <w:semiHidden/>
    <w:rsid w:val="00B01DA1"/>
    <w:pPr>
      <w:numPr>
        <w:numId w:val="2"/>
      </w:numPr>
    </w:pPr>
  </w:style>
  <w:style w:type="paragraph" w:customStyle="1" w:styleId="Opsommingopenrondje1eniveauKNMT">
    <w:name w:val="Opsomming open rondje 1e niveau KNMT"/>
    <w:basedOn w:val="ZsysbasisKNMT"/>
    <w:rsid w:val="00B01DA1"/>
    <w:pPr>
      <w:numPr>
        <w:numId w:val="37"/>
      </w:numPr>
    </w:pPr>
  </w:style>
  <w:style w:type="paragraph" w:customStyle="1" w:styleId="Opsommingopenrondje2eniveauKNMT">
    <w:name w:val="Opsomming open rondje 2e niveau KNMT"/>
    <w:basedOn w:val="ZsysbasisKNMT"/>
    <w:rsid w:val="00B01DA1"/>
    <w:pPr>
      <w:numPr>
        <w:ilvl w:val="1"/>
        <w:numId w:val="37"/>
      </w:numPr>
    </w:pPr>
  </w:style>
  <w:style w:type="paragraph" w:customStyle="1" w:styleId="Opsommingopenrondje3eniveauKNMT">
    <w:name w:val="Opsomming open rondje 3e niveau KNMT"/>
    <w:basedOn w:val="ZsysbasisKNMT"/>
    <w:rsid w:val="00B01DA1"/>
    <w:pPr>
      <w:numPr>
        <w:ilvl w:val="2"/>
        <w:numId w:val="37"/>
      </w:numPr>
    </w:pPr>
  </w:style>
  <w:style w:type="numbering" w:customStyle="1" w:styleId="OpsommingopenrondjeKNMT">
    <w:name w:val="Opsomming open rondje KNMT"/>
    <w:uiPriority w:val="99"/>
    <w:semiHidden/>
    <w:rsid w:val="00B01DA1"/>
    <w:pPr>
      <w:numPr>
        <w:numId w:val="3"/>
      </w:numPr>
    </w:pPr>
  </w:style>
  <w:style w:type="paragraph" w:customStyle="1" w:styleId="Opsommingstreepje1eniveauKNMT">
    <w:name w:val="Opsomming streepje 1e niveau KNMT"/>
    <w:basedOn w:val="ZsysbasisKNMT"/>
    <w:rsid w:val="00B01DA1"/>
    <w:pPr>
      <w:numPr>
        <w:numId w:val="38"/>
      </w:numPr>
    </w:pPr>
  </w:style>
  <w:style w:type="paragraph" w:customStyle="1" w:styleId="Opsommingstreepje2eniveauKNMT">
    <w:name w:val="Opsomming streepje 2e niveau KNMT"/>
    <w:basedOn w:val="ZsysbasisKNMT"/>
    <w:rsid w:val="00B01DA1"/>
    <w:pPr>
      <w:numPr>
        <w:ilvl w:val="1"/>
        <w:numId w:val="38"/>
      </w:numPr>
    </w:pPr>
  </w:style>
  <w:style w:type="paragraph" w:customStyle="1" w:styleId="Opsommingstreepje3eniveauKNMT">
    <w:name w:val="Opsomming streepje 3e niveau KNMT"/>
    <w:basedOn w:val="ZsysbasisKNMT"/>
    <w:rsid w:val="00B01DA1"/>
    <w:pPr>
      <w:numPr>
        <w:ilvl w:val="2"/>
        <w:numId w:val="38"/>
      </w:numPr>
    </w:pPr>
  </w:style>
  <w:style w:type="numbering" w:customStyle="1" w:styleId="OpsommingstreepjeKNMT">
    <w:name w:val="Opsomming streepje KNMT"/>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F234F5"/>
    <w:rPr>
      <w:rFonts w:asciiTheme="minorHAnsi" w:hAnsiTheme="minorHAnsi"/>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F8B262" w:themeColor="accent4" w:themeShade="BF"/>
    </w:rPr>
    <w:tblPr>
      <w:tblStyleRowBandSize w:val="1"/>
      <w:tblStyleColBandSize w:val="1"/>
      <w:tblBorders>
        <w:top w:val="single" w:sz="8" w:space="0" w:color="FDE9D2" w:themeColor="accent4"/>
        <w:bottom w:val="single" w:sz="8" w:space="0" w:color="FDE9D2" w:themeColor="accent4"/>
      </w:tblBorders>
    </w:tblPr>
    <w:tblStylePr w:type="fir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la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left w:val="nil"/>
          <w:right w:val="nil"/>
          <w:insideH w:val="nil"/>
          <w:insideV w:val="nil"/>
        </w:tcBorders>
        <w:shd w:val="clear" w:color="auto" w:fill="FEF9F3" w:themeFill="accent4" w:themeFillTint="3F"/>
      </w:tcPr>
    </w:tblStylePr>
  </w:style>
  <w:style w:type="table" w:styleId="Lichtearcering-accent3">
    <w:name w:val="Light Shading Accent 3"/>
    <w:basedOn w:val="Standaardtabel"/>
    <w:uiPriority w:val="60"/>
    <w:rsid w:val="00E07762"/>
    <w:pPr>
      <w:spacing w:line="240" w:lineRule="auto"/>
    </w:pPr>
    <w:rPr>
      <w:color w:val="4C6EBA" w:themeColor="accent3" w:themeShade="BF"/>
    </w:rPr>
    <w:tblPr>
      <w:tblStyleRowBandSize w:val="1"/>
      <w:tblStyleColBandSize w:val="1"/>
      <w:tblBorders>
        <w:top w:val="single" w:sz="8" w:space="0" w:color="8CA2D3" w:themeColor="accent3"/>
        <w:bottom w:val="single" w:sz="8" w:space="0" w:color="8CA2D3" w:themeColor="accent3"/>
      </w:tblBorders>
    </w:tblPr>
    <w:tblStylePr w:type="fir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la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left w:val="nil"/>
          <w:right w:val="nil"/>
          <w:insideH w:val="nil"/>
          <w:insideV w:val="nil"/>
        </w:tcBorders>
        <w:shd w:val="clear" w:color="auto" w:fill="E2E7F4" w:themeFill="accent3" w:themeFillTint="3F"/>
      </w:tcPr>
    </w:tblStylePr>
  </w:style>
  <w:style w:type="table" w:styleId="Lichtearcering-accent2">
    <w:name w:val="Light Shading Accent 2"/>
    <w:basedOn w:val="Standaardtabel"/>
    <w:uiPriority w:val="60"/>
    <w:rsid w:val="00E07762"/>
    <w:pPr>
      <w:spacing w:line="240" w:lineRule="auto"/>
    </w:pPr>
    <w:rPr>
      <w:color w:val="22236D" w:themeColor="accent2" w:themeShade="BF"/>
    </w:rPr>
    <w:tblPr>
      <w:tblStyleRowBandSize w:val="1"/>
      <w:tblStyleColBandSize w:val="1"/>
      <w:tblBorders>
        <w:top w:val="single" w:sz="8" w:space="0" w:color="2E3092" w:themeColor="accent2"/>
        <w:bottom w:val="single" w:sz="8" w:space="0" w:color="2E3092" w:themeColor="accent2"/>
      </w:tblBorders>
    </w:tblPr>
    <w:tblStylePr w:type="fir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la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left w:val="nil"/>
          <w:right w:val="nil"/>
          <w:insideH w:val="nil"/>
          <w:insideV w:val="nil"/>
        </w:tcBorders>
        <w:shd w:val="clear" w:color="auto" w:fill="C3C3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18" w:space="0" w:color="E8ECF6" w:themeColor="accent6"/>
          <w:right w:val="single" w:sz="8" w:space="0" w:color="E8ECF6" w:themeColor="accent6"/>
          <w:insideH w:val="nil"/>
          <w:insideV w:val="single" w:sz="8" w:space="0" w:color="E8ECF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insideH w:val="nil"/>
          <w:insideV w:val="single" w:sz="8" w:space="0" w:color="E8ECF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shd w:val="clear" w:color="auto" w:fill="F9FAFC" w:themeFill="accent6" w:themeFillTint="3F"/>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shd w:val="clear" w:color="auto" w:fill="F9FAFC" w:themeFill="accent6" w:themeFillTint="3F"/>
      </w:tcPr>
    </w:tblStylePr>
    <w:tblStylePr w:type="band2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18" w:space="0" w:color="CECFEF" w:themeColor="accent5"/>
          <w:right w:val="single" w:sz="8" w:space="0" w:color="CECFEF" w:themeColor="accent5"/>
          <w:insideH w:val="nil"/>
          <w:insideV w:val="single" w:sz="8" w:space="0" w:color="CECFE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insideH w:val="nil"/>
          <w:insideV w:val="single" w:sz="8" w:space="0" w:color="CECFE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shd w:val="clear" w:color="auto" w:fill="F2F2FB" w:themeFill="accent5" w:themeFillTint="3F"/>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shd w:val="clear" w:color="auto" w:fill="F2F2FB" w:themeFill="accent5" w:themeFillTint="3F"/>
      </w:tcPr>
    </w:tblStylePr>
    <w:tblStylePr w:type="band2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18" w:space="0" w:color="FDE9D2" w:themeColor="accent4"/>
          <w:right w:val="single" w:sz="8" w:space="0" w:color="FDE9D2" w:themeColor="accent4"/>
          <w:insideH w:val="nil"/>
          <w:insideV w:val="single" w:sz="8" w:space="0" w:color="FDE9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insideH w:val="nil"/>
          <w:insideV w:val="single" w:sz="8" w:space="0" w:color="FDE9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shd w:val="clear" w:color="auto" w:fill="FEF9F3" w:themeFill="accent4" w:themeFillTint="3F"/>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shd w:val="clear" w:color="auto" w:fill="FEF9F3" w:themeFill="accent4" w:themeFillTint="3F"/>
      </w:tcPr>
    </w:tblStylePr>
    <w:tblStylePr w:type="band2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18" w:space="0" w:color="8CA2D3" w:themeColor="accent3"/>
          <w:right w:val="single" w:sz="8" w:space="0" w:color="8CA2D3" w:themeColor="accent3"/>
          <w:insideH w:val="nil"/>
          <w:insideV w:val="single" w:sz="8" w:space="0" w:color="8CA2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insideH w:val="nil"/>
          <w:insideV w:val="single" w:sz="8" w:space="0" w:color="8CA2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shd w:val="clear" w:color="auto" w:fill="E2E7F4" w:themeFill="accent3" w:themeFillTint="3F"/>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shd w:val="clear" w:color="auto" w:fill="E2E7F4" w:themeFill="accent3" w:themeFillTint="3F"/>
      </w:tcPr>
    </w:tblStylePr>
    <w:tblStylePr w:type="band2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18" w:space="0" w:color="2E3092" w:themeColor="accent2"/>
          <w:right w:val="single" w:sz="8" w:space="0" w:color="2E3092" w:themeColor="accent2"/>
          <w:insideH w:val="nil"/>
          <w:insideV w:val="single" w:sz="8" w:space="0" w:color="2E30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insideH w:val="nil"/>
          <w:insideV w:val="single" w:sz="8" w:space="0" w:color="2E30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shd w:val="clear" w:color="auto" w:fill="C3C3EC" w:themeFill="accent2" w:themeFillTint="3F"/>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shd w:val="clear" w:color="auto" w:fill="C3C3EC" w:themeFill="accent2" w:themeFillTint="3F"/>
      </w:tcPr>
    </w:tblStylePr>
    <w:tblStylePr w:type="band2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FCFE" w:themeFill="accent6" w:themeFillTint="19"/>
    </w:tcPr>
    <w:tblStylePr w:type="firstRow">
      <w:rPr>
        <w:b/>
        <w:bCs/>
        <w:color w:val="FFFFFF" w:themeColor="background1"/>
      </w:rPr>
      <w:tblPr/>
      <w:tcPr>
        <w:tcBorders>
          <w:bottom w:val="single" w:sz="12" w:space="0" w:color="FFFFFF" w:themeColor="background1"/>
        </w:tcBorders>
        <w:shd w:val="clear" w:color="auto" w:fill="8A8CD9" w:themeFill="accent5" w:themeFillShade="CC"/>
      </w:tcPr>
    </w:tblStylePr>
    <w:tblStylePr w:type="lastRow">
      <w:rPr>
        <w:b/>
        <w:bCs/>
        <w:color w:val="8A8CD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AFC" w:themeFill="accent6" w:themeFillTint="3F"/>
      </w:tcPr>
    </w:tblStylePr>
    <w:tblStylePr w:type="band1Horz">
      <w:tblPr/>
      <w:tcPr>
        <w:shd w:val="clear" w:color="auto" w:fill="FAFBFD"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9F9FD" w:themeFill="accent5" w:themeFillTint="19"/>
    </w:tcPr>
    <w:tblStylePr w:type="firstRow">
      <w:rPr>
        <w:b/>
        <w:bCs/>
        <w:color w:val="FFFFFF" w:themeColor="background1"/>
      </w:rPr>
      <w:tblPr/>
      <w:tcPr>
        <w:tcBorders>
          <w:bottom w:val="single" w:sz="12" w:space="0" w:color="FFFFFF" w:themeColor="background1"/>
        </w:tcBorders>
        <w:shd w:val="clear" w:color="auto" w:fill="A3B2DB" w:themeFill="accent6" w:themeFillShade="CC"/>
      </w:tcPr>
    </w:tblStylePr>
    <w:tblStylePr w:type="lastRow">
      <w:rPr>
        <w:b/>
        <w:bCs/>
        <w:color w:val="A3B2D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B" w:themeFill="accent5" w:themeFillTint="3F"/>
      </w:tcPr>
    </w:tblStylePr>
    <w:tblStylePr w:type="band1Horz">
      <w:tblPr/>
      <w:tcPr>
        <w:shd w:val="clear" w:color="auto" w:fill="F5F5FB"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CFA" w:themeFill="accent4" w:themeFillTint="19"/>
    </w:tcPr>
    <w:tblStylePr w:type="firstRow">
      <w:rPr>
        <w:b/>
        <w:bCs/>
        <w:color w:val="FFFFFF" w:themeColor="background1"/>
      </w:rPr>
      <w:tblPr/>
      <w:tcPr>
        <w:tcBorders>
          <w:bottom w:val="single" w:sz="12" w:space="0" w:color="FFFFFF" w:themeColor="background1"/>
        </w:tcBorders>
        <w:shd w:val="clear" w:color="auto" w:fill="5978BF" w:themeFill="accent3" w:themeFillShade="CC"/>
      </w:tcPr>
    </w:tblStylePr>
    <w:tblStylePr w:type="lastRow">
      <w:rPr>
        <w:b/>
        <w:bCs/>
        <w:color w:val="5978B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3" w:themeFill="accent4" w:themeFillTint="3F"/>
      </w:tcPr>
    </w:tblStylePr>
    <w:tblStylePr w:type="band1Horz">
      <w:tblPr/>
      <w:tcPr>
        <w:shd w:val="clear" w:color="auto" w:fill="FEFAF5"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3F5FA" w:themeFill="accent3" w:themeFillTint="19"/>
    </w:tcPr>
    <w:tblStylePr w:type="firstRow">
      <w:rPr>
        <w:b/>
        <w:bCs/>
        <w:color w:val="FFFFFF" w:themeColor="background1"/>
      </w:rPr>
      <w:tblPr/>
      <w:tcPr>
        <w:tcBorders>
          <w:bottom w:val="single" w:sz="12" w:space="0" w:color="FFFFFF" w:themeColor="background1"/>
        </w:tcBorders>
        <w:shd w:val="clear" w:color="auto" w:fill="F9BD79" w:themeFill="accent4" w:themeFillShade="CC"/>
      </w:tcPr>
    </w:tblStylePr>
    <w:tblStylePr w:type="lastRow">
      <w:rPr>
        <w:b/>
        <w:bCs/>
        <w:color w:val="F9BD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7F4" w:themeFill="accent3" w:themeFillTint="3F"/>
      </w:tcPr>
    </w:tblStylePr>
    <w:tblStylePr w:type="band1Horz">
      <w:tblPr/>
      <w:tcPr>
        <w:shd w:val="clear" w:color="auto" w:fill="E7ECF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E7F7" w:themeFill="accent2"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3EC" w:themeFill="accent2" w:themeFillTint="3F"/>
      </w:tcPr>
    </w:tblStylePr>
    <w:tblStylePr w:type="band1Horz">
      <w:tblPr/>
      <w:tcPr>
        <w:shd w:val="clear" w:color="auto" w:fill="CEC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1"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1" w:themeFillTint="3F"/>
      </w:tcPr>
    </w:tblStylePr>
    <w:tblStylePr w:type="band1Horz">
      <w:tblPr/>
      <w:tcPr>
        <w:shd w:val="clear" w:color="auto" w:fill="FDE9D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CECFEF" w:themeColor="accent5"/>
        <w:left w:val="single" w:sz="4" w:space="0" w:color="E8ECF6" w:themeColor="accent6"/>
        <w:bottom w:val="single" w:sz="4" w:space="0" w:color="E8ECF6" w:themeColor="accent6"/>
        <w:right w:val="single" w:sz="4" w:space="0" w:color="E8ECF6" w:themeColor="accent6"/>
        <w:insideH w:val="single" w:sz="4" w:space="0" w:color="FFFFFF" w:themeColor="background1"/>
        <w:insideV w:val="single" w:sz="4" w:space="0" w:color="FFFFFF" w:themeColor="background1"/>
      </w:tblBorders>
    </w:tblPr>
    <w:tcPr>
      <w:shd w:val="clear" w:color="auto" w:fill="FCFCFE" w:themeFill="accent6" w:themeFillTint="19"/>
    </w:tcPr>
    <w:tblStylePr w:type="firstRow">
      <w:rPr>
        <w:b/>
        <w:bCs/>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AC0" w:themeFill="accent6" w:themeFillShade="99"/>
      </w:tcPr>
    </w:tblStylePr>
    <w:tblStylePr w:type="firstCol">
      <w:rPr>
        <w:color w:val="FFFFFF" w:themeColor="background1"/>
      </w:rPr>
      <w:tblPr/>
      <w:tcPr>
        <w:tcBorders>
          <w:top w:val="nil"/>
          <w:left w:val="nil"/>
          <w:bottom w:val="nil"/>
          <w:right w:val="nil"/>
          <w:insideH w:val="single" w:sz="4" w:space="0" w:color="5E7AC0" w:themeColor="accent6" w:themeShade="99"/>
          <w:insideV w:val="nil"/>
        </w:tcBorders>
        <w:shd w:val="clear" w:color="auto" w:fill="5E7AC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7AC0" w:themeFill="accent6" w:themeFillShade="99"/>
      </w:tcPr>
    </w:tblStylePr>
    <w:tblStylePr w:type="band1Vert">
      <w:tblPr/>
      <w:tcPr>
        <w:shd w:val="clear" w:color="auto" w:fill="F5F7FB" w:themeFill="accent6" w:themeFillTint="66"/>
      </w:tcPr>
    </w:tblStylePr>
    <w:tblStylePr w:type="band1Horz">
      <w:tblPr/>
      <w:tcPr>
        <w:shd w:val="clear" w:color="auto" w:fill="F3F5FA"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ECF6" w:themeColor="accent6"/>
        <w:left w:val="single" w:sz="4" w:space="0" w:color="CECFEF" w:themeColor="accent5"/>
        <w:bottom w:val="single" w:sz="4" w:space="0" w:color="CECFEF" w:themeColor="accent5"/>
        <w:right w:val="single" w:sz="4" w:space="0" w:color="CECFEF" w:themeColor="accent5"/>
        <w:insideH w:val="single" w:sz="4" w:space="0" w:color="FFFFFF" w:themeColor="background1"/>
        <w:insideV w:val="single" w:sz="4" w:space="0" w:color="FFFFFF" w:themeColor="background1"/>
      </w:tblBorders>
    </w:tblPr>
    <w:tcPr>
      <w:shd w:val="clear" w:color="auto" w:fill="F9F9FD" w:themeFill="accent5" w:themeFillTint="19"/>
    </w:tcPr>
    <w:tblStylePr w:type="firstRow">
      <w:rPr>
        <w:b/>
        <w:bCs/>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BC3" w:themeFill="accent5" w:themeFillShade="99"/>
      </w:tcPr>
    </w:tblStylePr>
    <w:tblStylePr w:type="firstCol">
      <w:rPr>
        <w:color w:val="FFFFFF" w:themeColor="background1"/>
      </w:rPr>
      <w:tblPr/>
      <w:tcPr>
        <w:tcBorders>
          <w:top w:val="nil"/>
          <w:left w:val="nil"/>
          <w:bottom w:val="nil"/>
          <w:right w:val="nil"/>
          <w:insideH w:val="single" w:sz="4" w:space="0" w:color="474BC3" w:themeColor="accent5" w:themeShade="99"/>
          <w:insideV w:val="nil"/>
        </w:tcBorders>
        <w:shd w:val="clear" w:color="auto" w:fill="474BC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74BC3" w:themeFill="accent5" w:themeFillShade="99"/>
      </w:tcPr>
    </w:tblStylePr>
    <w:tblStylePr w:type="band1Vert">
      <w:tblPr/>
      <w:tcPr>
        <w:shd w:val="clear" w:color="auto" w:fill="EBEBF8" w:themeFill="accent5" w:themeFillTint="66"/>
      </w:tcPr>
    </w:tblStylePr>
    <w:tblStylePr w:type="band1Horz">
      <w:tblPr/>
      <w:tcPr>
        <w:shd w:val="clear" w:color="auto" w:fill="E6E6F7"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8CA2D3" w:themeColor="accent3"/>
        <w:left w:val="single" w:sz="4" w:space="0" w:color="FDE9D2" w:themeColor="accent4"/>
        <w:bottom w:val="single" w:sz="4" w:space="0" w:color="FDE9D2" w:themeColor="accent4"/>
        <w:right w:val="single" w:sz="4" w:space="0" w:color="FDE9D2" w:themeColor="accent4"/>
        <w:insideH w:val="single" w:sz="4" w:space="0" w:color="FFFFFF" w:themeColor="background1"/>
        <w:insideV w:val="single" w:sz="4" w:space="0" w:color="FFFFFF" w:themeColor="background1"/>
      </w:tblBorders>
    </w:tblPr>
    <w:tcPr>
      <w:shd w:val="clear" w:color="auto" w:fill="FEFCFA" w:themeFill="accent4" w:themeFillTint="19"/>
    </w:tcPr>
    <w:tblStylePr w:type="firstRow">
      <w:rPr>
        <w:b/>
        <w:bCs/>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59120" w:themeFill="accent4" w:themeFillShade="99"/>
      </w:tcPr>
    </w:tblStylePr>
    <w:tblStylePr w:type="firstCol">
      <w:rPr>
        <w:color w:val="FFFFFF" w:themeColor="background1"/>
      </w:rPr>
      <w:tblPr/>
      <w:tcPr>
        <w:tcBorders>
          <w:top w:val="nil"/>
          <w:left w:val="nil"/>
          <w:bottom w:val="nil"/>
          <w:right w:val="nil"/>
          <w:insideH w:val="single" w:sz="4" w:space="0" w:color="F59120" w:themeColor="accent4" w:themeShade="99"/>
          <w:insideV w:val="nil"/>
        </w:tcBorders>
        <w:shd w:val="clear" w:color="auto" w:fill="F591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59120" w:themeFill="accent4" w:themeFillShade="99"/>
      </w:tcPr>
    </w:tblStylePr>
    <w:tblStylePr w:type="band1Vert">
      <w:tblPr/>
      <w:tcPr>
        <w:shd w:val="clear" w:color="auto" w:fill="FEF6EC" w:themeFill="accent4" w:themeFillTint="66"/>
      </w:tcPr>
    </w:tblStylePr>
    <w:tblStylePr w:type="band1Horz">
      <w:tblPr/>
      <w:tcPr>
        <w:shd w:val="clear" w:color="auto" w:fill="FEF3E8"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DE9D2" w:themeColor="accent4"/>
        <w:left w:val="single" w:sz="4" w:space="0" w:color="8CA2D3" w:themeColor="accent3"/>
        <w:bottom w:val="single" w:sz="4" w:space="0" w:color="8CA2D3" w:themeColor="accent3"/>
        <w:right w:val="single" w:sz="4" w:space="0" w:color="8CA2D3" w:themeColor="accent3"/>
        <w:insideH w:val="single" w:sz="4" w:space="0" w:color="FFFFFF" w:themeColor="background1"/>
        <w:insideV w:val="single" w:sz="4" w:space="0" w:color="FFFFFF" w:themeColor="background1"/>
      </w:tblBorders>
    </w:tblPr>
    <w:tcPr>
      <w:shd w:val="clear" w:color="auto" w:fill="F3F5FA" w:themeFill="accent3" w:themeFillTint="19"/>
    </w:tcPr>
    <w:tblStylePr w:type="firstRow">
      <w:rPr>
        <w:b/>
        <w:bCs/>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798" w:themeFill="accent3" w:themeFillShade="99"/>
      </w:tcPr>
    </w:tblStylePr>
    <w:tblStylePr w:type="firstCol">
      <w:rPr>
        <w:color w:val="FFFFFF" w:themeColor="background1"/>
      </w:rPr>
      <w:tblPr/>
      <w:tcPr>
        <w:tcBorders>
          <w:top w:val="nil"/>
          <w:left w:val="nil"/>
          <w:bottom w:val="nil"/>
          <w:right w:val="nil"/>
          <w:insideH w:val="single" w:sz="4" w:space="0" w:color="3A5798" w:themeColor="accent3" w:themeShade="99"/>
          <w:insideV w:val="nil"/>
        </w:tcBorders>
        <w:shd w:val="clear" w:color="auto" w:fill="3A579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5798" w:themeFill="accent3" w:themeFillShade="99"/>
      </w:tcPr>
    </w:tblStylePr>
    <w:tblStylePr w:type="band1Vert">
      <w:tblPr/>
      <w:tcPr>
        <w:shd w:val="clear" w:color="auto" w:fill="D0D9ED" w:themeFill="accent3" w:themeFillTint="66"/>
      </w:tcPr>
    </w:tblStylePr>
    <w:tblStylePr w:type="band1Horz">
      <w:tblPr/>
      <w:tcPr>
        <w:shd w:val="clear" w:color="auto" w:fill="C5D0E9"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2E3092" w:themeColor="accent2"/>
        <w:bottom w:val="single" w:sz="4" w:space="0" w:color="2E3092" w:themeColor="accent2"/>
        <w:right w:val="single" w:sz="4" w:space="0" w:color="2E3092" w:themeColor="accent2"/>
        <w:insideH w:val="single" w:sz="4" w:space="0" w:color="FFFFFF" w:themeColor="background1"/>
        <w:insideV w:val="single" w:sz="4" w:space="0" w:color="FFFFFF" w:themeColor="background1"/>
      </w:tblBorders>
    </w:tblPr>
    <w:tcPr>
      <w:shd w:val="clear" w:color="auto" w:fill="E7E7F7" w:themeFill="accent2"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C57" w:themeFill="accent2" w:themeFillShade="99"/>
      </w:tcPr>
    </w:tblStylePr>
    <w:tblStylePr w:type="firstCol">
      <w:rPr>
        <w:color w:val="FFFFFF" w:themeColor="background1"/>
      </w:rPr>
      <w:tblPr/>
      <w:tcPr>
        <w:tcBorders>
          <w:top w:val="nil"/>
          <w:left w:val="nil"/>
          <w:bottom w:val="nil"/>
          <w:right w:val="nil"/>
          <w:insideH w:val="single" w:sz="4" w:space="0" w:color="1B1C57" w:themeColor="accent2" w:themeShade="99"/>
          <w:insideV w:val="nil"/>
        </w:tcBorders>
        <w:shd w:val="clear" w:color="auto" w:fill="1B1C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C57" w:themeFill="accent2" w:themeFillShade="99"/>
      </w:tcPr>
    </w:tblStylePr>
    <w:tblStylePr w:type="band1Vert">
      <w:tblPr/>
      <w:tcPr>
        <w:shd w:val="clear" w:color="auto" w:fill="9E9FE0" w:themeFill="accent2" w:themeFillTint="66"/>
      </w:tcPr>
    </w:tblStylePr>
    <w:tblStylePr w:type="band1Horz">
      <w:tblPr/>
      <w:tcPr>
        <w:shd w:val="clear" w:color="auto" w:fill="8687D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F7941E" w:themeColor="accent1"/>
        <w:bottom w:val="single" w:sz="4" w:space="0" w:color="F7941E" w:themeColor="accent1"/>
        <w:right w:val="single" w:sz="4" w:space="0" w:color="F7941E" w:themeColor="accent1"/>
        <w:insideH w:val="single" w:sz="4" w:space="0" w:color="FFFFFF" w:themeColor="background1"/>
        <w:insideV w:val="single" w:sz="4" w:space="0" w:color="FFFFFF" w:themeColor="background1"/>
      </w:tblBorders>
    </w:tblPr>
    <w:tcPr>
      <w:shd w:val="clear" w:color="auto" w:fill="FEF4E8" w:themeFill="accent1"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5905" w:themeFill="accent1" w:themeFillShade="99"/>
      </w:tcPr>
    </w:tblStylePr>
    <w:tblStylePr w:type="firstCol">
      <w:rPr>
        <w:color w:val="FFFFFF" w:themeColor="background1"/>
      </w:rPr>
      <w:tblPr/>
      <w:tcPr>
        <w:tcBorders>
          <w:top w:val="nil"/>
          <w:left w:val="nil"/>
          <w:bottom w:val="nil"/>
          <w:right w:val="nil"/>
          <w:insideH w:val="single" w:sz="4" w:space="0" w:color="A05905" w:themeColor="accent1" w:themeShade="99"/>
          <w:insideV w:val="nil"/>
        </w:tcBorders>
        <w:shd w:val="clear" w:color="auto" w:fill="A059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05905" w:themeFill="accent1" w:themeFillShade="99"/>
      </w:tcPr>
    </w:tblStylePr>
    <w:tblStylePr w:type="band1Vert">
      <w:tblPr/>
      <w:tcPr>
        <w:shd w:val="clear" w:color="auto" w:fill="FBD3A4" w:themeFill="accent1" w:themeFillTint="66"/>
      </w:tcPr>
    </w:tblStylePr>
    <w:tblStylePr w:type="band1Horz">
      <w:tblPr/>
      <w:tcPr>
        <w:shd w:val="clear" w:color="auto" w:fill="FBC98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BFD" w:themeFill="accent6" w:themeFillTint="33"/>
    </w:tcPr>
    <w:tblStylePr w:type="firstRow">
      <w:rPr>
        <w:b/>
        <w:bCs/>
      </w:rPr>
      <w:tblPr/>
      <w:tcPr>
        <w:shd w:val="clear" w:color="auto" w:fill="F5F7FB" w:themeFill="accent6" w:themeFillTint="66"/>
      </w:tcPr>
    </w:tblStylePr>
    <w:tblStylePr w:type="lastRow">
      <w:rPr>
        <w:b/>
        <w:bCs/>
        <w:color w:val="000000" w:themeColor="text1"/>
      </w:rPr>
      <w:tblPr/>
      <w:tcPr>
        <w:shd w:val="clear" w:color="auto" w:fill="F5F7FB" w:themeFill="accent6" w:themeFillTint="66"/>
      </w:tcPr>
    </w:tblStylePr>
    <w:tblStylePr w:type="firstCol">
      <w:rPr>
        <w:color w:val="FFFFFF" w:themeColor="background1"/>
      </w:rPr>
      <w:tblPr/>
      <w:tcPr>
        <w:shd w:val="clear" w:color="auto" w:fill="91A4D4" w:themeFill="accent6" w:themeFillShade="BF"/>
      </w:tcPr>
    </w:tblStylePr>
    <w:tblStylePr w:type="lastCol">
      <w:rPr>
        <w:color w:val="FFFFFF" w:themeColor="background1"/>
      </w:rPr>
      <w:tblPr/>
      <w:tcPr>
        <w:shd w:val="clear" w:color="auto" w:fill="91A4D4" w:themeFill="accent6" w:themeFillShade="BF"/>
      </w:tc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B" w:themeFill="accent5" w:themeFillTint="33"/>
    </w:tcPr>
    <w:tblStylePr w:type="firstRow">
      <w:rPr>
        <w:b/>
        <w:bCs/>
      </w:rPr>
      <w:tblPr/>
      <w:tcPr>
        <w:shd w:val="clear" w:color="auto" w:fill="EBEBF8" w:themeFill="accent5" w:themeFillTint="66"/>
      </w:tcPr>
    </w:tblStylePr>
    <w:tblStylePr w:type="lastRow">
      <w:rPr>
        <w:b/>
        <w:bCs/>
        <w:color w:val="000000" w:themeColor="text1"/>
      </w:rPr>
      <w:tblPr/>
      <w:tcPr>
        <w:shd w:val="clear" w:color="auto" w:fill="EBEBF8" w:themeFill="accent5" w:themeFillTint="66"/>
      </w:tcPr>
    </w:tblStylePr>
    <w:tblStylePr w:type="firstCol">
      <w:rPr>
        <w:color w:val="FFFFFF" w:themeColor="background1"/>
      </w:rPr>
      <w:tblPr/>
      <w:tcPr>
        <w:shd w:val="clear" w:color="auto" w:fill="797BD3" w:themeFill="accent5" w:themeFillShade="BF"/>
      </w:tcPr>
    </w:tblStylePr>
    <w:tblStylePr w:type="lastCol">
      <w:rPr>
        <w:color w:val="FFFFFF" w:themeColor="background1"/>
      </w:rPr>
      <w:tblPr/>
      <w:tcPr>
        <w:shd w:val="clear" w:color="auto" w:fill="797BD3" w:themeFill="accent5" w:themeFillShade="BF"/>
      </w:tc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AF5" w:themeFill="accent4" w:themeFillTint="33"/>
    </w:tcPr>
    <w:tblStylePr w:type="firstRow">
      <w:rPr>
        <w:b/>
        <w:bCs/>
      </w:rPr>
      <w:tblPr/>
      <w:tcPr>
        <w:shd w:val="clear" w:color="auto" w:fill="FEF6EC" w:themeFill="accent4" w:themeFillTint="66"/>
      </w:tcPr>
    </w:tblStylePr>
    <w:tblStylePr w:type="lastRow">
      <w:rPr>
        <w:b/>
        <w:bCs/>
        <w:color w:val="000000" w:themeColor="text1"/>
      </w:rPr>
      <w:tblPr/>
      <w:tcPr>
        <w:shd w:val="clear" w:color="auto" w:fill="FEF6EC" w:themeFill="accent4" w:themeFillTint="66"/>
      </w:tcPr>
    </w:tblStylePr>
    <w:tblStylePr w:type="firstCol">
      <w:rPr>
        <w:color w:val="FFFFFF" w:themeColor="background1"/>
      </w:rPr>
      <w:tblPr/>
      <w:tcPr>
        <w:shd w:val="clear" w:color="auto" w:fill="F8B262" w:themeFill="accent4" w:themeFillShade="BF"/>
      </w:tcPr>
    </w:tblStylePr>
    <w:tblStylePr w:type="lastCol">
      <w:rPr>
        <w:color w:val="FFFFFF" w:themeColor="background1"/>
      </w:rPr>
      <w:tblPr/>
      <w:tcPr>
        <w:shd w:val="clear" w:color="auto" w:fill="F8B262" w:themeFill="accent4" w:themeFillShade="BF"/>
      </w:tc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CF6" w:themeFill="accent3" w:themeFillTint="33"/>
    </w:tcPr>
    <w:tblStylePr w:type="firstRow">
      <w:rPr>
        <w:b/>
        <w:bCs/>
      </w:rPr>
      <w:tblPr/>
      <w:tcPr>
        <w:shd w:val="clear" w:color="auto" w:fill="D0D9ED" w:themeFill="accent3" w:themeFillTint="66"/>
      </w:tcPr>
    </w:tblStylePr>
    <w:tblStylePr w:type="lastRow">
      <w:rPr>
        <w:b/>
        <w:bCs/>
        <w:color w:val="000000" w:themeColor="text1"/>
      </w:rPr>
      <w:tblPr/>
      <w:tcPr>
        <w:shd w:val="clear" w:color="auto" w:fill="D0D9ED" w:themeFill="accent3" w:themeFillTint="66"/>
      </w:tcPr>
    </w:tblStylePr>
    <w:tblStylePr w:type="firstCol">
      <w:rPr>
        <w:color w:val="FFFFFF" w:themeColor="background1"/>
      </w:rPr>
      <w:tblPr/>
      <w:tcPr>
        <w:shd w:val="clear" w:color="auto" w:fill="4C6EBA" w:themeFill="accent3" w:themeFillShade="BF"/>
      </w:tcPr>
    </w:tblStylePr>
    <w:tblStylePr w:type="lastCol">
      <w:rPr>
        <w:color w:val="FFFFFF" w:themeColor="background1"/>
      </w:rPr>
      <w:tblPr/>
      <w:tcPr>
        <w:shd w:val="clear" w:color="auto" w:fill="4C6EBA" w:themeFill="accent3" w:themeFillShade="BF"/>
      </w:tc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ECFEF" w:themeFill="accent2" w:themeFillTint="33"/>
    </w:tcPr>
    <w:tblStylePr w:type="firstRow">
      <w:rPr>
        <w:b/>
        <w:bCs/>
      </w:rPr>
      <w:tblPr/>
      <w:tcPr>
        <w:shd w:val="clear" w:color="auto" w:fill="9E9FE0" w:themeFill="accent2" w:themeFillTint="66"/>
      </w:tcPr>
    </w:tblStylePr>
    <w:tblStylePr w:type="lastRow">
      <w:rPr>
        <w:b/>
        <w:bCs/>
        <w:color w:val="000000" w:themeColor="text1"/>
      </w:rPr>
      <w:tblPr/>
      <w:tcPr>
        <w:shd w:val="clear" w:color="auto" w:fill="9E9FE0" w:themeFill="accent2" w:themeFillTint="66"/>
      </w:tcPr>
    </w:tblStylePr>
    <w:tblStylePr w:type="firstCol">
      <w:rPr>
        <w:color w:val="FFFFFF" w:themeColor="background1"/>
      </w:rPr>
      <w:tblPr/>
      <w:tcPr>
        <w:shd w:val="clear" w:color="auto" w:fill="22236D" w:themeFill="accent2" w:themeFillShade="BF"/>
      </w:tcPr>
    </w:tblStylePr>
    <w:tblStylePr w:type="lastCol">
      <w:rPr>
        <w:color w:val="FFFFFF" w:themeColor="background1"/>
      </w:rPr>
      <w:tblPr/>
      <w:tcPr>
        <w:shd w:val="clear" w:color="auto" w:fill="22236D" w:themeFill="accent2" w:themeFillShade="BF"/>
      </w:tc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1" w:themeFillTint="33"/>
    </w:tcPr>
    <w:tblStylePr w:type="firstRow">
      <w:rPr>
        <w:b/>
        <w:bCs/>
      </w:rPr>
      <w:tblPr/>
      <w:tcPr>
        <w:shd w:val="clear" w:color="auto" w:fill="FBD3A4" w:themeFill="accent1" w:themeFillTint="66"/>
      </w:tcPr>
    </w:tblStylePr>
    <w:tblStylePr w:type="lastRow">
      <w:rPr>
        <w:b/>
        <w:bCs/>
        <w:color w:val="000000" w:themeColor="text1"/>
      </w:rPr>
      <w:tblPr/>
      <w:tcPr>
        <w:shd w:val="clear" w:color="auto" w:fill="FBD3A4" w:themeFill="accent1" w:themeFillTint="66"/>
      </w:tcPr>
    </w:tblStylePr>
    <w:tblStylePr w:type="firstCol">
      <w:rPr>
        <w:color w:val="FFFFFF" w:themeColor="background1"/>
      </w:rPr>
      <w:tblPr/>
      <w:tcPr>
        <w:shd w:val="clear" w:color="auto" w:fill="C86F07" w:themeFill="accent1" w:themeFillShade="BF"/>
      </w:tcPr>
    </w:tblStylePr>
    <w:tblStylePr w:type="lastCol">
      <w:rPr>
        <w:color w:val="FFFFFF" w:themeColor="background1"/>
      </w:rPr>
      <w:tblPr/>
      <w:tcPr>
        <w:shd w:val="clear" w:color="auto" w:fill="C86F07" w:themeFill="accent1" w:themeFillShade="BF"/>
      </w:tc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rPr>
        <w:sz w:val="24"/>
        <w:szCs w:val="24"/>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tblPr/>
      <w:tcPr>
        <w:tcBorders>
          <w:top w:val="single" w:sz="8" w:space="0" w:color="E8ECF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CF6" w:themeColor="accent6"/>
          <w:insideH w:val="nil"/>
          <w:insideV w:val="nil"/>
        </w:tcBorders>
        <w:shd w:val="clear" w:color="auto" w:fill="FFFFFF" w:themeFill="background1"/>
      </w:tcPr>
    </w:tblStylePr>
    <w:tblStylePr w:type="lastCol">
      <w:tblPr/>
      <w:tcPr>
        <w:tcBorders>
          <w:top w:val="nil"/>
          <w:left w:val="single" w:sz="8" w:space="0" w:color="E8ECF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top w:val="nil"/>
          <w:bottom w:val="nil"/>
          <w:insideH w:val="nil"/>
          <w:insideV w:val="nil"/>
        </w:tcBorders>
        <w:shd w:val="clear" w:color="auto" w:fill="F9FA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rPr>
        <w:sz w:val="24"/>
        <w:szCs w:val="24"/>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tblPr/>
      <w:tcPr>
        <w:tcBorders>
          <w:top w:val="single" w:sz="8" w:space="0" w:color="CECFE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EF" w:themeColor="accent5"/>
          <w:insideH w:val="nil"/>
          <w:insideV w:val="nil"/>
        </w:tcBorders>
        <w:shd w:val="clear" w:color="auto" w:fill="FFFFFF" w:themeFill="background1"/>
      </w:tcPr>
    </w:tblStylePr>
    <w:tblStylePr w:type="lastCol">
      <w:tblPr/>
      <w:tcPr>
        <w:tcBorders>
          <w:top w:val="nil"/>
          <w:left w:val="single" w:sz="8" w:space="0" w:color="CECFE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top w:val="nil"/>
          <w:bottom w:val="nil"/>
          <w:insideH w:val="nil"/>
          <w:insideV w:val="nil"/>
        </w:tcBorders>
        <w:shd w:val="clear" w:color="auto" w:fill="F2F2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rPr>
        <w:sz w:val="24"/>
        <w:szCs w:val="24"/>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tblPr/>
      <w:tcPr>
        <w:tcBorders>
          <w:top w:val="single" w:sz="8" w:space="0" w:color="FDE9D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E9D2" w:themeColor="accent4"/>
          <w:insideH w:val="nil"/>
          <w:insideV w:val="nil"/>
        </w:tcBorders>
        <w:shd w:val="clear" w:color="auto" w:fill="FFFFFF" w:themeFill="background1"/>
      </w:tcPr>
    </w:tblStylePr>
    <w:tblStylePr w:type="lastCol">
      <w:tblPr/>
      <w:tcPr>
        <w:tcBorders>
          <w:top w:val="nil"/>
          <w:left w:val="single" w:sz="8" w:space="0" w:color="FDE9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top w:val="nil"/>
          <w:bottom w:val="nil"/>
          <w:insideH w:val="nil"/>
          <w:insideV w:val="nil"/>
        </w:tcBorders>
        <w:shd w:val="clear" w:color="auto" w:fill="FEF9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rPr>
        <w:sz w:val="24"/>
        <w:szCs w:val="24"/>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tblPr/>
      <w:tcPr>
        <w:tcBorders>
          <w:top w:val="single" w:sz="8" w:space="0" w:color="8CA2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A2D3" w:themeColor="accent3"/>
          <w:insideH w:val="nil"/>
          <w:insideV w:val="nil"/>
        </w:tcBorders>
        <w:shd w:val="clear" w:color="auto" w:fill="FFFFFF" w:themeFill="background1"/>
      </w:tcPr>
    </w:tblStylePr>
    <w:tblStylePr w:type="lastCol">
      <w:tblPr/>
      <w:tcPr>
        <w:tcBorders>
          <w:top w:val="nil"/>
          <w:left w:val="single" w:sz="8" w:space="0" w:color="8CA2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top w:val="nil"/>
          <w:bottom w:val="nil"/>
          <w:insideH w:val="nil"/>
          <w:insideV w:val="nil"/>
        </w:tcBorders>
        <w:shd w:val="clear" w:color="auto" w:fill="E2E7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rPr>
        <w:sz w:val="24"/>
        <w:szCs w:val="24"/>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tblPr/>
      <w:tcPr>
        <w:tcBorders>
          <w:top w:val="single" w:sz="8" w:space="0" w:color="2E30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092" w:themeColor="accent2"/>
          <w:insideH w:val="nil"/>
          <w:insideV w:val="nil"/>
        </w:tcBorders>
        <w:shd w:val="clear" w:color="auto" w:fill="FFFFFF" w:themeFill="background1"/>
      </w:tcPr>
    </w:tblStylePr>
    <w:tblStylePr w:type="lastCol">
      <w:tblPr/>
      <w:tcPr>
        <w:tcBorders>
          <w:top w:val="nil"/>
          <w:left w:val="single" w:sz="8" w:space="0" w:color="2E30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top w:val="nil"/>
          <w:bottom w:val="nil"/>
          <w:insideH w:val="nil"/>
          <w:insideV w:val="nil"/>
        </w:tcBorders>
        <w:shd w:val="clear" w:color="auto" w:fill="C3C3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tblBorders>
    </w:tblPr>
    <w:tblStylePr w:type="firstRow">
      <w:rPr>
        <w:sz w:val="24"/>
        <w:szCs w:val="24"/>
      </w:rPr>
      <w:tblPr/>
      <w:tcPr>
        <w:tcBorders>
          <w:top w:val="nil"/>
          <w:left w:val="nil"/>
          <w:bottom w:val="single" w:sz="24" w:space="0" w:color="F7941E" w:themeColor="accent1"/>
          <w:right w:val="nil"/>
          <w:insideH w:val="nil"/>
          <w:insideV w:val="nil"/>
        </w:tcBorders>
        <w:shd w:val="clear" w:color="auto" w:fill="FFFFFF" w:themeFill="background1"/>
      </w:tcPr>
    </w:tblStylePr>
    <w:tblStylePr w:type="lastRow">
      <w:tblPr/>
      <w:tcPr>
        <w:tcBorders>
          <w:top w:val="single" w:sz="8" w:space="0" w:color="F794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E" w:themeColor="accent1"/>
          <w:insideH w:val="nil"/>
          <w:insideV w:val="nil"/>
        </w:tcBorders>
        <w:shd w:val="clear" w:color="auto" w:fill="FFFFFF" w:themeFill="background1"/>
      </w:tcPr>
    </w:tblStylePr>
    <w:tblStylePr w:type="lastCol">
      <w:tblPr/>
      <w:tcPr>
        <w:tcBorders>
          <w:top w:val="nil"/>
          <w:left w:val="single" w:sz="8" w:space="0" w:color="F794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1" w:themeFillTint="3F"/>
      </w:tcPr>
    </w:tblStylePr>
    <w:tblStylePr w:type="band1Horz">
      <w:tblPr/>
      <w:tcPr>
        <w:tcBorders>
          <w:top w:val="nil"/>
          <w:bottom w:val="nil"/>
          <w:insideH w:val="nil"/>
          <w:insideV w:val="nil"/>
        </w:tcBorders>
        <w:shd w:val="clear" w:color="auto" w:fill="FD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ECF6" w:themeColor="accent6"/>
        <w:bottom w:val="single" w:sz="8" w:space="0" w:color="E8ECF6" w:themeColor="accent6"/>
      </w:tblBorders>
    </w:tblPr>
    <w:tblStylePr w:type="firstRow">
      <w:rPr>
        <w:rFonts w:asciiTheme="majorHAnsi" w:eastAsiaTheme="majorEastAsia" w:hAnsiTheme="majorHAnsi" w:cstheme="majorBidi"/>
      </w:rPr>
      <w:tblPr/>
      <w:tcPr>
        <w:tcBorders>
          <w:top w:val="nil"/>
          <w:bottom w:val="single" w:sz="8" w:space="0" w:color="E8ECF6" w:themeColor="accent6"/>
        </w:tcBorders>
      </w:tcPr>
    </w:tblStylePr>
    <w:tblStylePr w:type="lastRow">
      <w:rPr>
        <w:b/>
        <w:bCs/>
        <w:color w:val="8CA2D3" w:themeColor="text2"/>
      </w:rPr>
      <w:tblPr/>
      <w:tcPr>
        <w:tcBorders>
          <w:top w:val="single" w:sz="8" w:space="0" w:color="E8ECF6" w:themeColor="accent6"/>
          <w:bottom w:val="single" w:sz="8" w:space="0" w:color="E8ECF6" w:themeColor="accent6"/>
        </w:tcBorders>
      </w:tcPr>
    </w:tblStylePr>
    <w:tblStylePr w:type="firstCol">
      <w:rPr>
        <w:b/>
        <w:bCs/>
      </w:rPr>
    </w:tblStylePr>
    <w:tblStylePr w:type="lastCol">
      <w:rPr>
        <w:b/>
        <w:bCs/>
      </w:rPr>
      <w:tblPr/>
      <w:tcPr>
        <w:tcBorders>
          <w:top w:val="single" w:sz="8" w:space="0" w:color="E8ECF6" w:themeColor="accent6"/>
          <w:bottom w:val="single" w:sz="8" w:space="0" w:color="E8ECF6" w:themeColor="accent6"/>
        </w:tcBorders>
      </w:tcPr>
    </w:tblStylePr>
    <w:tblStylePr w:type="band1Vert">
      <w:tblPr/>
      <w:tcPr>
        <w:shd w:val="clear" w:color="auto" w:fill="F9FAFC" w:themeFill="accent6" w:themeFillTint="3F"/>
      </w:tcPr>
    </w:tblStylePr>
    <w:tblStylePr w:type="band1Horz">
      <w:tblPr/>
      <w:tcPr>
        <w:shd w:val="clear" w:color="auto" w:fill="F9FAF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CECFEF" w:themeColor="accent5"/>
        <w:bottom w:val="single" w:sz="8" w:space="0" w:color="CECFEF" w:themeColor="accent5"/>
      </w:tblBorders>
    </w:tblPr>
    <w:tblStylePr w:type="firstRow">
      <w:rPr>
        <w:rFonts w:asciiTheme="majorHAnsi" w:eastAsiaTheme="majorEastAsia" w:hAnsiTheme="majorHAnsi" w:cstheme="majorBidi"/>
      </w:rPr>
      <w:tblPr/>
      <w:tcPr>
        <w:tcBorders>
          <w:top w:val="nil"/>
          <w:bottom w:val="single" w:sz="8" w:space="0" w:color="CECFEF" w:themeColor="accent5"/>
        </w:tcBorders>
      </w:tcPr>
    </w:tblStylePr>
    <w:tblStylePr w:type="lastRow">
      <w:rPr>
        <w:b/>
        <w:bCs/>
        <w:color w:val="8CA2D3" w:themeColor="text2"/>
      </w:rPr>
      <w:tblPr/>
      <w:tcPr>
        <w:tcBorders>
          <w:top w:val="single" w:sz="8" w:space="0" w:color="CECFEF" w:themeColor="accent5"/>
          <w:bottom w:val="single" w:sz="8" w:space="0" w:color="CECFEF" w:themeColor="accent5"/>
        </w:tcBorders>
      </w:tcPr>
    </w:tblStylePr>
    <w:tblStylePr w:type="firstCol">
      <w:rPr>
        <w:b/>
        <w:bCs/>
      </w:rPr>
    </w:tblStylePr>
    <w:tblStylePr w:type="lastCol">
      <w:rPr>
        <w:b/>
        <w:bCs/>
      </w:rPr>
      <w:tblPr/>
      <w:tcPr>
        <w:tcBorders>
          <w:top w:val="single" w:sz="8" w:space="0" w:color="CECFEF" w:themeColor="accent5"/>
          <w:bottom w:val="single" w:sz="8" w:space="0" w:color="CECFEF" w:themeColor="accent5"/>
        </w:tcBorders>
      </w:tcPr>
    </w:tblStylePr>
    <w:tblStylePr w:type="band1Vert">
      <w:tblPr/>
      <w:tcPr>
        <w:shd w:val="clear" w:color="auto" w:fill="F2F2FB" w:themeFill="accent5" w:themeFillTint="3F"/>
      </w:tcPr>
    </w:tblStylePr>
    <w:tblStylePr w:type="band1Horz">
      <w:tblPr/>
      <w:tcPr>
        <w:shd w:val="clear" w:color="auto" w:fill="F2F2F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DE9D2" w:themeColor="accent4"/>
        <w:bottom w:val="single" w:sz="8" w:space="0" w:color="FDE9D2" w:themeColor="accent4"/>
      </w:tblBorders>
    </w:tblPr>
    <w:tblStylePr w:type="firstRow">
      <w:rPr>
        <w:rFonts w:asciiTheme="majorHAnsi" w:eastAsiaTheme="majorEastAsia" w:hAnsiTheme="majorHAnsi" w:cstheme="majorBidi"/>
      </w:rPr>
      <w:tblPr/>
      <w:tcPr>
        <w:tcBorders>
          <w:top w:val="nil"/>
          <w:bottom w:val="single" w:sz="8" w:space="0" w:color="FDE9D2" w:themeColor="accent4"/>
        </w:tcBorders>
      </w:tcPr>
    </w:tblStylePr>
    <w:tblStylePr w:type="lastRow">
      <w:rPr>
        <w:b/>
        <w:bCs/>
        <w:color w:val="8CA2D3" w:themeColor="text2"/>
      </w:rPr>
      <w:tblPr/>
      <w:tcPr>
        <w:tcBorders>
          <w:top w:val="single" w:sz="8" w:space="0" w:color="FDE9D2" w:themeColor="accent4"/>
          <w:bottom w:val="single" w:sz="8" w:space="0" w:color="FDE9D2" w:themeColor="accent4"/>
        </w:tcBorders>
      </w:tcPr>
    </w:tblStylePr>
    <w:tblStylePr w:type="firstCol">
      <w:rPr>
        <w:b/>
        <w:bCs/>
      </w:rPr>
    </w:tblStylePr>
    <w:tblStylePr w:type="lastCol">
      <w:rPr>
        <w:b/>
        <w:bCs/>
      </w:rPr>
      <w:tblPr/>
      <w:tcPr>
        <w:tcBorders>
          <w:top w:val="single" w:sz="8" w:space="0" w:color="FDE9D2" w:themeColor="accent4"/>
          <w:bottom w:val="single" w:sz="8" w:space="0" w:color="FDE9D2" w:themeColor="accent4"/>
        </w:tcBorders>
      </w:tcPr>
    </w:tblStylePr>
    <w:tblStylePr w:type="band1Vert">
      <w:tblPr/>
      <w:tcPr>
        <w:shd w:val="clear" w:color="auto" w:fill="FEF9F3" w:themeFill="accent4" w:themeFillTint="3F"/>
      </w:tcPr>
    </w:tblStylePr>
    <w:tblStylePr w:type="band1Horz">
      <w:tblPr/>
      <w:tcPr>
        <w:shd w:val="clear" w:color="auto" w:fill="FEF9F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8CA2D3" w:themeColor="accent3"/>
        <w:bottom w:val="single" w:sz="8" w:space="0" w:color="8CA2D3" w:themeColor="accent3"/>
      </w:tblBorders>
    </w:tblPr>
    <w:tblStylePr w:type="firstRow">
      <w:rPr>
        <w:rFonts w:asciiTheme="majorHAnsi" w:eastAsiaTheme="majorEastAsia" w:hAnsiTheme="majorHAnsi" w:cstheme="majorBidi"/>
      </w:rPr>
      <w:tblPr/>
      <w:tcPr>
        <w:tcBorders>
          <w:top w:val="nil"/>
          <w:bottom w:val="single" w:sz="8" w:space="0" w:color="8CA2D3" w:themeColor="accent3"/>
        </w:tcBorders>
      </w:tcPr>
    </w:tblStylePr>
    <w:tblStylePr w:type="lastRow">
      <w:rPr>
        <w:b/>
        <w:bCs/>
        <w:color w:val="8CA2D3" w:themeColor="text2"/>
      </w:rPr>
      <w:tblPr/>
      <w:tcPr>
        <w:tcBorders>
          <w:top w:val="single" w:sz="8" w:space="0" w:color="8CA2D3" w:themeColor="accent3"/>
          <w:bottom w:val="single" w:sz="8" w:space="0" w:color="8CA2D3" w:themeColor="accent3"/>
        </w:tcBorders>
      </w:tcPr>
    </w:tblStylePr>
    <w:tblStylePr w:type="firstCol">
      <w:rPr>
        <w:b/>
        <w:bCs/>
      </w:rPr>
    </w:tblStylePr>
    <w:tblStylePr w:type="lastCol">
      <w:rPr>
        <w:b/>
        <w:bCs/>
      </w:rPr>
      <w:tblPr/>
      <w:tcPr>
        <w:tcBorders>
          <w:top w:val="single" w:sz="8" w:space="0" w:color="8CA2D3" w:themeColor="accent3"/>
          <w:bottom w:val="single" w:sz="8" w:space="0" w:color="8CA2D3" w:themeColor="accent3"/>
        </w:tcBorders>
      </w:tcPr>
    </w:tblStylePr>
    <w:tblStylePr w:type="band1Vert">
      <w:tblPr/>
      <w:tcPr>
        <w:shd w:val="clear" w:color="auto" w:fill="E2E7F4" w:themeFill="accent3" w:themeFillTint="3F"/>
      </w:tcPr>
    </w:tblStylePr>
    <w:tblStylePr w:type="band1Horz">
      <w:tblPr/>
      <w:tcPr>
        <w:shd w:val="clear" w:color="auto" w:fill="E2E7F4"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E3092" w:themeColor="accent2"/>
        <w:bottom w:val="single" w:sz="8" w:space="0" w:color="2E3092" w:themeColor="accent2"/>
      </w:tblBorders>
    </w:tblPr>
    <w:tblStylePr w:type="firstRow">
      <w:rPr>
        <w:rFonts w:asciiTheme="majorHAnsi" w:eastAsiaTheme="majorEastAsia" w:hAnsiTheme="majorHAnsi" w:cstheme="majorBidi"/>
      </w:rPr>
      <w:tblPr/>
      <w:tcPr>
        <w:tcBorders>
          <w:top w:val="nil"/>
          <w:bottom w:val="single" w:sz="8" w:space="0" w:color="2E3092" w:themeColor="accent2"/>
        </w:tcBorders>
      </w:tcPr>
    </w:tblStylePr>
    <w:tblStylePr w:type="lastRow">
      <w:rPr>
        <w:b/>
        <w:bCs/>
        <w:color w:val="8CA2D3" w:themeColor="text2"/>
      </w:rPr>
      <w:tblPr/>
      <w:tcPr>
        <w:tcBorders>
          <w:top w:val="single" w:sz="8" w:space="0" w:color="2E3092" w:themeColor="accent2"/>
          <w:bottom w:val="single" w:sz="8" w:space="0" w:color="2E3092" w:themeColor="accent2"/>
        </w:tcBorders>
      </w:tcPr>
    </w:tblStylePr>
    <w:tblStylePr w:type="firstCol">
      <w:rPr>
        <w:b/>
        <w:bCs/>
      </w:rPr>
    </w:tblStylePr>
    <w:tblStylePr w:type="lastCol">
      <w:rPr>
        <w:b/>
        <w:bCs/>
      </w:rPr>
      <w:tblPr/>
      <w:tcPr>
        <w:tcBorders>
          <w:top w:val="single" w:sz="8" w:space="0" w:color="2E3092" w:themeColor="accent2"/>
          <w:bottom w:val="single" w:sz="8" w:space="0" w:color="2E3092" w:themeColor="accent2"/>
        </w:tcBorders>
      </w:tcPr>
    </w:tblStylePr>
    <w:tblStylePr w:type="band1Vert">
      <w:tblPr/>
      <w:tcPr>
        <w:shd w:val="clear" w:color="auto" w:fill="C3C3EC" w:themeFill="accent2" w:themeFillTint="3F"/>
      </w:tcPr>
    </w:tblStylePr>
    <w:tblStylePr w:type="band1Horz">
      <w:tblPr/>
      <w:tcPr>
        <w:shd w:val="clear" w:color="auto" w:fill="C3C3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CF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ECF6" w:themeFill="accent6"/>
      </w:tcPr>
    </w:tblStylePr>
    <w:tblStylePr w:type="lastCol">
      <w:rPr>
        <w:b/>
        <w:bCs/>
        <w:color w:val="FFFFFF" w:themeColor="background1"/>
      </w:rPr>
      <w:tblPr/>
      <w:tcPr>
        <w:tcBorders>
          <w:left w:val="nil"/>
          <w:right w:val="nil"/>
          <w:insideH w:val="nil"/>
          <w:insideV w:val="nil"/>
        </w:tcBorders>
        <w:shd w:val="clear" w:color="auto" w:fill="E8ECF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EF" w:themeFill="accent5"/>
      </w:tcPr>
    </w:tblStylePr>
    <w:tblStylePr w:type="lastCol">
      <w:rPr>
        <w:b/>
        <w:bCs/>
        <w:color w:val="FFFFFF" w:themeColor="background1"/>
      </w:rPr>
      <w:tblPr/>
      <w:tcPr>
        <w:tcBorders>
          <w:left w:val="nil"/>
          <w:right w:val="nil"/>
          <w:insideH w:val="nil"/>
          <w:insideV w:val="nil"/>
        </w:tcBorders>
        <w:shd w:val="clear" w:color="auto" w:fill="CECF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E9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E9D2" w:themeFill="accent4"/>
      </w:tcPr>
    </w:tblStylePr>
    <w:tblStylePr w:type="lastCol">
      <w:rPr>
        <w:b/>
        <w:bCs/>
        <w:color w:val="FFFFFF" w:themeColor="background1"/>
      </w:rPr>
      <w:tblPr/>
      <w:tcPr>
        <w:tcBorders>
          <w:left w:val="nil"/>
          <w:right w:val="nil"/>
          <w:insideH w:val="nil"/>
          <w:insideV w:val="nil"/>
        </w:tcBorders>
        <w:shd w:val="clear" w:color="auto" w:fill="FDE9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A2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A2D3" w:themeFill="accent3"/>
      </w:tcPr>
    </w:tblStylePr>
    <w:tblStylePr w:type="lastCol">
      <w:rPr>
        <w:b/>
        <w:bCs/>
        <w:color w:val="FFFFFF" w:themeColor="background1"/>
      </w:rPr>
      <w:tblPr/>
      <w:tcPr>
        <w:tcBorders>
          <w:left w:val="nil"/>
          <w:right w:val="nil"/>
          <w:insideH w:val="nil"/>
          <w:insideV w:val="nil"/>
        </w:tcBorders>
        <w:shd w:val="clear" w:color="auto" w:fill="8CA2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0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092" w:themeFill="accent2"/>
      </w:tcPr>
    </w:tblStylePr>
    <w:tblStylePr w:type="lastCol">
      <w:rPr>
        <w:b/>
        <w:bCs/>
        <w:color w:val="FFFFFF" w:themeColor="background1"/>
      </w:rPr>
      <w:tblPr/>
      <w:tcPr>
        <w:tcBorders>
          <w:left w:val="nil"/>
          <w:right w:val="nil"/>
          <w:insideH w:val="nil"/>
          <w:insideV w:val="nil"/>
        </w:tcBorders>
        <w:shd w:val="clear" w:color="auto" w:fill="2E30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tblBorders>
    </w:tblPr>
    <w:tblStylePr w:type="firstRow">
      <w:pPr>
        <w:spacing w:before="0" w:after="0" w:line="240" w:lineRule="auto"/>
      </w:pPr>
      <w:rPr>
        <w:b/>
        <w:bCs/>
        <w:color w:val="FFFFFF" w:themeColor="background1"/>
      </w:rPr>
      <w:tblPr/>
      <w:tcPr>
        <w:tc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shd w:val="clear" w:color="auto" w:fill="E8ECF6" w:themeFill="accent6"/>
      </w:tcPr>
    </w:tblStylePr>
    <w:tblStylePr w:type="lastRow">
      <w:pPr>
        <w:spacing w:before="0" w:after="0" w:line="240" w:lineRule="auto"/>
      </w:pPr>
      <w:rPr>
        <w:b/>
        <w:bCs/>
      </w:rPr>
      <w:tblPr/>
      <w:tcPr>
        <w:tcBorders>
          <w:top w:val="double" w:sz="6"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AFC" w:themeFill="accent6" w:themeFillTint="3F"/>
      </w:tcPr>
    </w:tblStylePr>
    <w:tblStylePr w:type="band1Horz">
      <w:tblPr/>
      <w:tcPr>
        <w:tcBorders>
          <w:insideH w:val="nil"/>
          <w:insideV w:val="nil"/>
        </w:tcBorders>
        <w:shd w:val="clear" w:color="auto" w:fill="F9FAF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tblBorders>
    </w:tblPr>
    <w:tblStylePr w:type="firstRow">
      <w:pPr>
        <w:spacing w:before="0" w:after="0" w:line="240" w:lineRule="auto"/>
      </w:pPr>
      <w:rPr>
        <w:b/>
        <w:bCs/>
        <w:color w:val="FFFFFF" w:themeColor="background1"/>
      </w:rPr>
      <w:tblPr/>
      <w:tcPr>
        <w:tc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shd w:val="clear" w:color="auto" w:fill="CECFEF" w:themeFill="accent5"/>
      </w:tcPr>
    </w:tblStylePr>
    <w:tblStylePr w:type="lastRow">
      <w:pPr>
        <w:spacing w:before="0" w:after="0" w:line="240" w:lineRule="auto"/>
      </w:pPr>
      <w:rPr>
        <w:b/>
        <w:bCs/>
      </w:rPr>
      <w:tblPr/>
      <w:tcPr>
        <w:tcBorders>
          <w:top w:val="double" w:sz="6"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2FB" w:themeFill="accent5" w:themeFillTint="3F"/>
      </w:tcPr>
    </w:tblStylePr>
    <w:tblStylePr w:type="band1Horz">
      <w:tblPr/>
      <w:tcPr>
        <w:tcBorders>
          <w:insideH w:val="nil"/>
          <w:insideV w:val="nil"/>
        </w:tcBorders>
        <w:shd w:val="clear" w:color="auto" w:fill="F2F2F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tblBorders>
    </w:tblPr>
    <w:tblStylePr w:type="firstRow">
      <w:pPr>
        <w:spacing w:before="0" w:after="0" w:line="240" w:lineRule="auto"/>
      </w:pPr>
      <w:rPr>
        <w:b/>
        <w:bCs/>
        <w:color w:val="FFFFFF" w:themeColor="background1"/>
      </w:rPr>
      <w:tblPr/>
      <w:tcPr>
        <w:tc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shd w:val="clear" w:color="auto" w:fill="FDE9D2" w:themeFill="accent4"/>
      </w:tcPr>
    </w:tblStylePr>
    <w:tblStylePr w:type="lastRow">
      <w:pPr>
        <w:spacing w:before="0" w:after="0" w:line="240" w:lineRule="auto"/>
      </w:pPr>
      <w:rPr>
        <w:b/>
        <w:bCs/>
      </w:rPr>
      <w:tblPr/>
      <w:tcPr>
        <w:tcBorders>
          <w:top w:val="double" w:sz="6"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F3" w:themeFill="accent4" w:themeFillTint="3F"/>
      </w:tcPr>
    </w:tblStylePr>
    <w:tblStylePr w:type="band1Horz">
      <w:tblPr/>
      <w:tcPr>
        <w:tcBorders>
          <w:insideH w:val="nil"/>
          <w:insideV w:val="nil"/>
        </w:tcBorders>
        <w:shd w:val="clear" w:color="auto" w:fill="FEF9F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tblBorders>
    </w:tblPr>
    <w:tblStylePr w:type="firstRow">
      <w:pPr>
        <w:spacing w:before="0" w:after="0" w:line="240" w:lineRule="auto"/>
      </w:pPr>
      <w:rPr>
        <w:b/>
        <w:bCs/>
        <w:color w:val="FFFFFF" w:themeColor="background1"/>
      </w:rPr>
      <w:tblPr/>
      <w:tcPr>
        <w:tc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shd w:val="clear" w:color="auto" w:fill="8CA2D3" w:themeFill="accent3"/>
      </w:tcPr>
    </w:tblStylePr>
    <w:tblStylePr w:type="lastRow">
      <w:pPr>
        <w:spacing w:before="0" w:after="0" w:line="240" w:lineRule="auto"/>
      </w:pPr>
      <w:rPr>
        <w:b/>
        <w:bCs/>
      </w:rPr>
      <w:tblPr/>
      <w:tcPr>
        <w:tcBorders>
          <w:top w:val="double" w:sz="6"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7F4" w:themeFill="accent3" w:themeFillTint="3F"/>
      </w:tcPr>
    </w:tblStylePr>
    <w:tblStylePr w:type="band1Horz">
      <w:tblPr/>
      <w:tcPr>
        <w:tcBorders>
          <w:insideH w:val="nil"/>
          <w:insideV w:val="nil"/>
        </w:tcBorders>
        <w:shd w:val="clear" w:color="auto" w:fill="E2E7F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tblBorders>
    </w:tblPr>
    <w:tblStylePr w:type="firstRow">
      <w:pPr>
        <w:spacing w:before="0" w:after="0" w:line="240" w:lineRule="auto"/>
      </w:pPr>
      <w:rPr>
        <w:b/>
        <w:bCs/>
        <w:color w:val="FFFFFF" w:themeColor="background1"/>
      </w:rPr>
      <w:tblPr/>
      <w:tcPr>
        <w:tc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shd w:val="clear" w:color="auto" w:fill="2E3092" w:themeFill="accent2"/>
      </w:tcPr>
    </w:tblStylePr>
    <w:tblStylePr w:type="lastRow">
      <w:pPr>
        <w:spacing w:before="0" w:after="0" w:line="240" w:lineRule="auto"/>
      </w:pPr>
      <w:rPr>
        <w:b/>
        <w:bCs/>
      </w:rPr>
      <w:tblPr/>
      <w:tcPr>
        <w:tcBorders>
          <w:top w:val="double" w:sz="6"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C3EC" w:themeFill="accent2" w:themeFillTint="3F"/>
      </w:tcPr>
    </w:tblStylePr>
    <w:tblStylePr w:type="band1Horz">
      <w:tblPr/>
      <w:tcPr>
        <w:tcBorders>
          <w:insideH w:val="nil"/>
          <w:insideV w:val="nil"/>
        </w:tcBorders>
        <w:shd w:val="clear" w:color="auto" w:fill="C3C3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A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CF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CF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5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5FA"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E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E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F7"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E9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E9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3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3E8"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7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A2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A2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0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0E9"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3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0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0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7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7D9"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cPr>
      <w:shd w:val="clear" w:color="auto" w:fill="F9FAFC" w:themeFill="accent6" w:themeFillTint="3F"/>
    </w:tcPr>
    <w:tblStylePr w:type="firstRow">
      <w:rPr>
        <w:b/>
        <w:bCs/>
        <w:color w:val="000000" w:themeColor="text1"/>
      </w:rPr>
      <w:tblPr/>
      <w:tcPr>
        <w:shd w:val="clear" w:color="auto" w:fill="FC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BFD" w:themeFill="accent6" w:themeFillTint="33"/>
      </w:tcPr>
    </w:tblStylePr>
    <w:tblStylePr w:type="band1Vert">
      <w:tblPr/>
      <w:tcPr>
        <w:shd w:val="clear" w:color="auto" w:fill="F3F5FA" w:themeFill="accent6" w:themeFillTint="7F"/>
      </w:tcPr>
    </w:tblStylePr>
    <w:tblStylePr w:type="band1Horz">
      <w:tblPr/>
      <w:tcPr>
        <w:tcBorders>
          <w:insideH w:val="single" w:sz="6" w:space="0" w:color="E8ECF6" w:themeColor="accent6"/>
          <w:insideV w:val="single" w:sz="6" w:space="0" w:color="E8ECF6" w:themeColor="accent6"/>
        </w:tcBorders>
        <w:shd w:val="clear" w:color="auto" w:fill="F3F5FA"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cPr>
      <w:shd w:val="clear" w:color="auto" w:fill="F2F2FB" w:themeFill="accent5" w:themeFillTint="3F"/>
    </w:tcPr>
    <w:tblStylePr w:type="firstRow">
      <w:rPr>
        <w:b/>
        <w:bCs/>
        <w:color w:val="000000" w:themeColor="text1"/>
      </w:rPr>
      <w:tblPr/>
      <w:tcPr>
        <w:shd w:val="clear" w:color="auto" w:fill="F9F9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B" w:themeFill="accent5" w:themeFillTint="33"/>
      </w:tcPr>
    </w:tblStylePr>
    <w:tblStylePr w:type="band1Vert">
      <w:tblPr/>
      <w:tcPr>
        <w:shd w:val="clear" w:color="auto" w:fill="E6E6F7" w:themeFill="accent5" w:themeFillTint="7F"/>
      </w:tcPr>
    </w:tblStylePr>
    <w:tblStylePr w:type="band1Horz">
      <w:tblPr/>
      <w:tcPr>
        <w:tcBorders>
          <w:insideH w:val="single" w:sz="6" w:space="0" w:color="CECFEF" w:themeColor="accent5"/>
          <w:insideV w:val="single" w:sz="6" w:space="0" w:color="CECFEF" w:themeColor="accent5"/>
        </w:tcBorders>
        <w:shd w:val="clear" w:color="auto" w:fill="E6E6F7"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cPr>
      <w:shd w:val="clear" w:color="auto" w:fill="FEF9F3" w:themeFill="accent4" w:themeFillTint="3F"/>
    </w:tcPr>
    <w:tblStylePr w:type="firstRow">
      <w:rPr>
        <w:b/>
        <w:bCs/>
        <w:color w:val="000000" w:themeColor="text1"/>
      </w:rPr>
      <w:tblPr/>
      <w:tcPr>
        <w:shd w:val="clear" w:color="auto" w:fill="FEFC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F5" w:themeFill="accent4" w:themeFillTint="33"/>
      </w:tcPr>
    </w:tblStylePr>
    <w:tblStylePr w:type="band1Vert">
      <w:tblPr/>
      <w:tcPr>
        <w:shd w:val="clear" w:color="auto" w:fill="FEF3E8" w:themeFill="accent4" w:themeFillTint="7F"/>
      </w:tcPr>
    </w:tblStylePr>
    <w:tblStylePr w:type="band1Horz">
      <w:tblPr/>
      <w:tcPr>
        <w:tcBorders>
          <w:insideH w:val="single" w:sz="6" w:space="0" w:color="FDE9D2" w:themeColor="accent4"/>
          <w:insideV w:val="single" w:sz="6" w:space="0" w:color="FDE9D2" w:themeColor="accent4"/>
        </w:tcBorders>
        <w:shd w:val="clear" w:color="auto" w:fill="FEF3E8"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cPr>
      <w:shd w:val="clear" w:color="auto" w:fill="E2E7F4" w:themeFill="accent3" w:themeFillTint="3F"/>
    </w:tcPr>
    <w:tblStylePr w:type="firstRow">
      <w:rPr>
        <w:b/>
        <w:bCs/>
        <w:color w:val="000000" w:themeColor="text1"/>
      </w:rPr>
      <w:tblPr/>
      <w:tcPr>
        <w:shd w:val="clear" w:color="auto" w:fill="F3F5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6" w:themeFill="accent3" w:themeFillTint="33"/>
      </w:tcPr>
    </w:tblStylePr>
    <w:tblStylePr w:type="band1Vert">
      <w:tblPr/>
      <w:tcPr>
        <w:shd w:val="clear" w:color="auto" w:fill="C5D0E9" w:themeFill="accent3" w:themeFillTint="7F"/>
      </w:tcPr>
    </w:tblStylePr>
    <w:tblStylePr w:type="band1Horz">
      <w:tblPr/>
      <w:tcPr>
        <w:tcBorders>
          <w:insideH w:val="single" w:sz="6" w:space="0" w:color="8CA2D3" w:themeColor="accent3"/>
          <w:insideV w:val="single" w:sz="6" w:space="0" w:color="8CA2D3" w:themeColor="accent3"/>
        </w:tcBorders>
        <w:shd w:val="clear" w:color="auto" w:fill="C5D0E9"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cPr>
      <w:shd w:val="clear" w:color="auto" w:fill="C3C3EC" w:themeFill="accent2" w:themeFillTint="3F"/>
    </w:tcPr>
    <w:tblStylePr w:type="firstRow">
      <w:rPr>
        <w:b/>
        <w:bCs/>
        <w:color w:val="000000" w:themeColor="text1"/>
      </w:rPr>
      <w:tblPr/>
      <w:tcPr>
        <w:shd w:val="clear" w:color="auto" w:fill="E7E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CFEF" w:themeFill="accent2" w:themeFillTint="33"/>
      </w:tcPr>
    </w:tblStylePr>
    <w:tblStylePr w:type="band1Vert">
      <w:tblPr/>
      <w:tcPr>
        <w:shd w:val="clear" w:color="auto" w:fill="8687D9" w:themeFill="accent2" w:themeFillTint="7F"/>
      </w:tcPr>
    </w:tblStylePr>
    <w:tblStylePr w:type="band1Horz">
      <w:tblPr/>
      <w:tcPr>
        <w:tcBorders>
          <w:insideH w:val="single" w:sz="6" w:space="0" w:color="2E3092" w:themeColor="accent2"/>
          <w:insideV w:val="single" w:sz="6" w:space="0" w:color="2E3092" w:themeColor="accent2"/>
        </w:tcBorders>
        <w:shd w:val="clear" w:color="auto" w:fill="8687D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insideH w:val="single" w:sz="8" w:space="0" w:color="F7941E" w:themeColor="accent1"/>
        <w:insideV w:val="single" w:sz="8" w:space="0" w:color="F7941E" w:themeColor="accent1"/>
      </w:tblBorders>
    </w:tblPr>
    <w:tcPr>
      <w:shd w:val="clear" w:color="auto" w:fill="FDE4C7" w:themeFill="accent1" w:themeFillTint="3F"/>
    </w:tcPr>
    <w:tblStylePr w:type="firstRow">
      <w:rPr>
        <w:b/>
        <w:bCs/>
        <w:color w:val="000000" w:themeColor="text1"/>
      </w:rPr>
      <w:tblPr/>
      <w:tcPr>
        <w:shd w:val="clear" w:color="auto" w:fill="FEF4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1" w:themeFillTint="33"/>
      </w:tcPr>
    </w:tblStylePr>
    <w:tblStylePr w:type="band1Vert">
      <w:tblPr/>
      <w:tcPr>
        <w:shd w:val="clear" w:color="auto" w:fill="FBC98E" w:themeFill="accent1" w:themeFillTint="7F"/>
      </w:tcPr>
    </w:tblStylePr>
    <w:tblStylePr w:type="band1Horz">
      <w:tblPr/>
      <w:tcPr>
        <w:tcBorders>
          <w:insideH w:val="single" w:sz="6" w:space="0" w:color="F7941E" w:themeColor="accent1"/>
          <w:insideV w:val="single" w:sz="6" w:space="0" w:color="F7941E" w:themeColor="accent1"/>
        </w:tcBorders>
        <w:shd w:val="clear" w:color="auto" w:fill="FBC98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insideV w:val="single" w:sz="8" w:space="0" w:color="EDF0F8" w:themeColor="accent6" w:themeTint="BF"/>
      </w:tblBorders>
    </w:tblPr>
    <w:tcPr>
      <w:shd w:val="clear" w:color="auto" w:fill="F9FAFC" w:themeFill="accent6" w:themeFillTint="3F"/>
    </w:tcPr>
    <w:tblStylePr w:type="firstRow">
      <w:rPr>
        <w:b/>
        <w:bCs/>
      </w:rPr>
    </w:tblStylePr>
    <w:tblStylePr w:type="lastRow">
      <w:rPr>
        <w:b/>
        <w:bCs/>
      </w:rPr>
      <w:tblPr/>
      <w:tcPr>
        <w:tcBorders>
          <w:top w:val="single" w:sz="18" w:space="0" w:color="EDF0F8" w:themeColor="accent6" w:themeTint="BF"/>
        </w:tcBorders>
      </w:tcPr>
    </w:tblStylePr>
    <w:tblStylePr w:type="firstCol">
      <w:rPr>
        <w:b/>
        <w:bCs/>
      </w:rPr>
    </w:tblStylePr>
    <w:tblStylePr w:type="lastCol">
      <w:rPr>
        <w:b/>
        <w:bCs/>
      </w:r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insideV w:val="single" w:sz="8" w:space="0" w:color="DADAF3" w:themeColor="accent5" w:themeTint="BF"/>
      </w:tblBorders>
    </w:tblPr>
    <w:tcPr>
      <w:shd w:val="clear" w:color="auto" w:fill="F2F2FB" w:themeFill="accent5" w:themeFillTint="3F"/>
    </w:tcPr>
    <w:tblStylePr w:type="firstRow">
      <w:rPr>
        <w:b/>
        <w:bCs/>
      </w:rPr>
    </w:tblStylePr>
    <w:tblStylePr w:type="lastRow">
      <w:rPr>
        <w:b/>
        <w:bCs/>
      </w:rPr>
      <w:tblPr/>
      <w:tcPr>
        <w:tcBorders>
          <w:top w:val="single" w:sz="18" w:space="0" w:color="DADAF3" w:themeColor="accent5" w:themeTint="BF"/>
        </w:tcBorders>
      </w:tcPr>
    </w:tblStylePr>
    <w:tblStylePr w:type="firstCol">
      <w:rPr>
        <w:b/>
        <w:bCs/>
      </w:rPr>
    </w:tblStylePr>
    <w:tblStylePr w:type="lastCol">
      <w:rPr>
        <w:b/>
        <w:bCs/>
      </w:r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insideV w:val="single" w:sz="8" w:space="0" w:color="FDEEDD" w:themeColor="accent4" w:themeTint="BF"/>
      </w:tblBorders>
    </w:tblPr>
    <w:tcPr>
      <w:shd w:val="clear" w:color="auto" w:fill="FEF9F3" w:themeFill="accent4" w:themeFillTint="3F"/>
    </w:tcPr>
    <w:tblStylePr w:type="firstRow">
      <w:rPr>
        <w:b/>
        <w:bCs/>
      </w:rPr>
    </w:tblStylePr>
    <w:tblStylePr w:type="lastRow">
      <w:rPr>
        <w:b/>
        <w:bCs/>
      </w:rPr>
      <w:tblPr/>
      <w:tcPr>
        <w:tcBorders>
          <w:top w:val="single" w:sz="18" w:space="0" w:color="FDEEDD" w:themeColor="accent4" w:themeTint="BF"/>
        </w:tcBorders>
      </w:tcPr>
    </w:tblStylePr>
    <w:tblStylePr w:type="firstCol">
      <w:rPr>
        <w:b/>
        <w:bCs/>
      </w:rPr>
    </w:tblStylePr>
    <w:tblStylePr w:type="lastCol">
      <w:rPr>
        <w:b/>
        <w:bCs/>
      </w:r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insideV w:val="single" w:sz="8" w:space="0" w:color="A8B9DE" w:themeColor="accent3" w:themeTint="BF"/>
      </w:tblBorders>
    </w:tblPr>
    <w:tcPr>
      <w:shd w:val="clear" w:color="auto" w:fill="E2E7F4" w:themeFill="accent3" w:themeFillTint="3F"/>
    </w:tcPr>
    <w:tblStylePr w:type="firstRow">
      <w:rPr>
        <w:b/>
        <w:bCs/>
      </w:rPr>
    </w:tblStylePr>
    <w:tblStylePr w:type="lastRow">
      <w:rPr>
        <w:b/>
        <w:bCs/>
      </w:rPr>
      <w:tblPr/>
      <w:tcPr>
        <w:tcBorders>
          <w:top w:val="single" w:sz="18" w:space="0" w:color="A8B9DE" w:themeColor="accent3" w:themeTint="BF"/>
        </w:tcBorders>
      </w:tcPr>
    </w:tblStylePr>
    <w:tblStylePr w:type="firstCol">
      <w:rPr>
        <w:b/>
        <w:bCs/>
      </w:rPr>
    </w:tblStylePr>
    <w:tblStylePr w:type="lastCol">
      <w:rPr>
        <w:b/>
        <w:bCs/>
      </w:r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insideV w:val="single" w:sz="8" w:space="0" w:color="494CC5" w:themeColor="accent2" w:themeTint="BF"/>
      </w:tblBorders>
    </w:tblPr>
    <w:tcPr>
      <w:shd w:val="clear" w:color="auto" w:fill="C3C3EC" w:themeFill="accent2" w:themeFillTint="3F"/>
    </w:tcPr>
    <w:tblStylePr w:type="firstRow">
      <w:rPr>
        <w:b/>
        <w:bCs/>
      </w:rPr>
    </w:tblStylePr>
    <w:tblStylePr w:type="lastRow">
      <w:rPr>
        <w:b/>
        <w:bCs/>
      </w:rPr>
      <w:tblPr/>
      <w:tcPr>
        <w:tcBorders>
          <w:top w:val="single" w:sz="18" w:space="0" w:color="494CC5" w:themeColor="accent2" w:themeTint="BF"/>
        </w:tcBorders>
      </w:tcPr>
    </w:tblStylePr>
    <w:tblStylePr w:type="firstCol">
      <w:rPr>
        <w:b/>
        <w:bCs/>
      </w:rPr>
    </w:tblStylePr>
    <w:tblStylePr w:type="lastCol">
      <w:rPr>
        <w:b/>
        <w:bCs/>
      </w:r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9AE56" w:themeColor="accent1" w:themeTint="BF"/>
        <w:left w:val="single" w:sz="8" w:space="0" w:color="F9AE56" w:themeColor="accent1" w:themeTint="BF"/>
        <w:bottom w:val="single" w:sz="8" w:space="0" w:color="F9AE56" w:themeColor="accent1" w:themeTint="BF"/>
        <w:right w:val="single" w:sz="8" w:space="0" w:color="F9AE56" w:themeColor="accent1" w:themeTint="BF"/>
        <w:insideH w:val="single" w:sz="8" w:space="0" w:color="F9AE56" w:themeColor="accent1" w:themeTint="BF"/>
        <w:insideV w:val="single" w:sz="8" w:space="0" w:color="F9AE56" w:themeColor="accent1" w:themeTint="BF"/>
      </w:tblBorders>
    </w:tblPr>
    <w:tcPr>
      <w:shd w:val="clear" w:color="auto" w:fill="FDE4C7" w:themeFill="accent1" w:themeFillTint="3F"/>
    </w:tcPr>
    <w:tblStylePr w:type="firstRow">
      <w:rPr>
        <w:b/>
        <w:bCs/>
      </w:rPr>
    </w:tblStylePr>
    <w:tblStylePr w:type="lastRow">
      <w:rPr>
        <w:b/>
        <w:bCs/>
      </w:rPr>
      <w:tblPr/>
      <w:tcPr>
        <w:tcBorders>
          <w:top w:val="single" w:sz="18" w:space="0" w:color="F9AE56" w:themeColor="accent1" w:themeTint="BF"/>
        </w:tcBorders>
      </w:tcPr>
    </w:tblStylePr>
    <w:tblStylePr w:type="firstCol">
      <w:rPr>
        <w:b/>
        <w:bCs/>
      </w:rPr>
    </w:tblStylePr>
    <w:tblStylePr w:type="lastCol">
      <w:rPr>
        <w:b/>
        <w:bCs/>
      </w:r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ECF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60A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A4D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A4D4" w:themeFill="accent6" w:themeFillShade="BF"/>
      </w:tcPr>
    </w:tblStylePr>
    <w:tblStylePr w:type="band1Vert">
      <w:tblPr/>
      <w:tcPr>
        <w:tcBorders>
          <w:top w:val="nil"/>
          <w:left w:val="nil"/>
          <w:bottom w:val="nil"/>
          <w:right w:val="nil"/>
          <w:insideH w:val="nil"/>
          <w:insideV w:val="nil"/>
        </w:tcBorders>
        <w:shd w:val="clear" w:color="auto" w:fill="91A4D4" w:themeFill="accent6" w:themeFillShade="BF"/>
      </w:tcPr>
    </w:tblStylePr>
    <w:tblStylePr w:type="band1Horz">
      <w:tblPr/>
      <w:tcPr>
        <w:tcBorders>
          <w:top w:val="nil"/>
          <w:left w:val="nil"/>
          <w:bottom w:val="nil"/>
          <w:right w:val="nil"/>
          <w:insideH w:val="nil"/>
          <w:insideV w:val="nil"/>
        </w:tcBorders>
        <w:shd w:val="clear" w:color="auto" w:fill="91A4D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CECFE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9A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97BD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97BD3" w:themeFill="accent5" w:themeFillShade="BF"/>
      </w:tcPr>
    </w:tblStylePr>
    <w:tblStylePr w:type="band1Vert">
      <w:tblPr/>
      <w:tcPr>
        <w:tcBorders>
          <w:top w:val="nil"/>
          <w:left w:val="nil"/>
          <w:bottom w:val="nil"/>
          <w:right w:val="nil"/>
          <w:insideH w:val="nil"/>
          <w:insideV w:val="nil"/>
        </w:tcBorders>
        <w:shd w:val="clear" w:color="auto" w:fill="797BD3" w:themeFill="accent5" w:themeFillShade="BF"/>
      </w:tcPr>
    </w:tblStylePr>
    <w:tblStylePr w:type="band1Horz">
      <w:tblPr/>
      <w:tcPr>
        <w:tcBorders>
          <w:top w:val="nil"/>
          <w:left w:val="nil"/>
          <w:bottom w:val="nil"/>
          <w:right w:val="nil"/>
          <w:insideH w:val="nil"/>
          <w:insideV w:val="nil"/>
        </w:tcBorders>
        <w:shd w:val="clear" w:color="auto" w:fill="797BD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DE9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7A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8B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8B262" w:themeFill="accent4" w:themeFillShade="BF"/>
      </w:tcPr>
    </w:tblStylePr>
    <w:tblStylePr w:type="band1Vert">
      <w:tblPr/>
      <w:tcPr>
        <w:tcBorders>
          <w:top w:val="nil"/>
          <w:left w:val="nil"/>
          <w:bottom w:val="nil"/>
          <w:right w:val="nil"/>
          <w:insideH w:val="nil"/>
          <w:insideV w:val="nil"/>
        </w:tcBorders>
        <w:shd w:val="clear" w:color="auto" w:fill="F8B262" w:themeFill="accent4" w:themeFillShade="BF"/>
      </w:tcPr>
    </w:tblStylePr>
    <w:tblStylePr w:type="band1Horz">
      <w:tblPr/>
      <w:tcPr>
        <w:tcBorders>
          <w:top w:val="nil"/>
          <w:left w:val="nil"/>
          <w:bottom w:val="nil"/>
          <w:right w:val="nil"/>
          <w:insideH w:val="nil"/>
          <w:insideV w:val="nil"/>
        </w:tcBorders>
        <w:shd w:val="clear" w:color="auto" w:fill="F8B262"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8CA2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87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6E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6EBA" w:themeFill="accent3" w:themeFillShade="BF"/>
      </w:tcPr>
    </w:tblStylePr>
    <w:tblStylePr w:type="band1Vert">
      <w:tblPr/>
      <w:tcPr>
        <w:tcBorders>
          <w:top w:val="nil"/>
          <w:left w:val="nil"/>
          <w:bottom w:val="nil"/>
          <w:right w:val="nil"/>
          <w:insideH w:val="nil"/>
          <w:insideV w:val="nil"/>
        </w:tcBorders>
        <w:shd w:val="clear" w:color="auto" w:fill="4C6EBA" w:themeFill="accent3" w:themeFillShade="BF"/>
      </w:tcPr>
    </w:tblStylePr>
    <w:tblStylePr w:type="band1Horz">
      <w:tblPr/>
      <w:tcPr>
        <w:tcBorders>
          <w:top w:val="nil"/>
          <w:left w:val="nil"/>
          <w:bottom w:val="nil"/>
          <w:right w:val="nil"/>
          <w:insideH w:val="nil"/>
          <w:insideV w:val="nil"/>
        </w:tcBorders>
        <w:shd w:val="clear" w:color="auto" w:fill="4C6EB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E30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223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2236D" w:themeFill="accent2" w:themeFillShade="BF"/>
      </w:tcPr>
    </w:tblStylePr>
    <w:tblStylePr w:type="band1Vert">
      <w:tblPr/>
      <w:tcPr>
        <w:tcBorders>
          <w:top w:val="nil"/>
          <w:left w:val="nil"/>
          <w:bottom w:val="nil"/>
          <w:right w:val="nil"/>
          <w:insideH w:val="nil"/>
          <w:insideV w:val="nil"/>
        </w:tcBorders>
        <w:shd w:val="clear" w:color="auto" w:fill="22236D" w:themeFill="accent2" w:themeFillShade="BF"/>
      </w:tcPr>
    </w:tblStylePr>
    <w:tblStylePr w:type="band1Horz">
      <w:tblPr/>
      <w:tcPr>
        <w:tcBorders>
          <w:top w:val="nil"/>
          <w:left w:val="nil"/>
          <w:bottom w:val="nil"/>
          <w:right w:val="nil"/>
          <w:insideH w:val="nil"/>
          <w:insideV w:val="nil"/>
        </w:tcBorders>
        <w:shd w:val="clear" w:color="auto" w:fill="22236D"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794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86F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86F07" w:themeFill="accent1" w:themeFillShade="BF"/>
      </w:tcPr>
    </w:tblStylePr>
    <w:tblStylePr w:type="band1Vert">
      <w:tblPr/>
      <w:tcPr>
        <w:tcBorders>
          <w:top w:val="nil"/>
          <w:left w:val="nil"/>
          <w:bottom w:val="nil"/>
          <w:right w:val="nil"/>
          <w:insideH w:val="nil"/>
          <w:insideV w:val="nil"/>
        </w:tcBorders>
        <w:shd w:val="clear" w:color="auto" w:fill="C86F07" w:themeFill="accent1" w:themeFillShade="BF"/>
      </w:tcPr>
    </w:tblStylePr>
    <w:tblStylePr w:type="band1Horz">
      <w:tblPr/>
      <w:tcPr>
        <w:tcBorders>
          <w:top w:val="nil"/>
          <w:left w:val="nil"/>
          <w:bottom w:val="nil"/>
          <w:right w:val="nil"/>
          <w:insideH w:val="nil"/>
          <w:insideV w:val="nil"/>
        </w:tcBorders>
        <w:shd w:val="clear" w:color="auto" w:fill="C86F07" w:themeFill="accent1" w:themeFillShade="BF"/>
      </w:tcPr>
    </w:tblStylePr>
  </w:style>
  <w:style w:type="paragraph" w:styleId="Bibliografie">
    <w:name w:val="Bibliography"/>
    <w:basedOn w:val="ZsysbasisKNMT"/>
    <w:next w:val="BasistekstKNMT"/>
    <w:uiPriority w:val="37"/>
    <w:semiHidden/>
    <w:rsid w:val="00E07762"/>
  </w:style>
  <w:style w:type="paragraph" w:styleId="Citaat">
    <w:name w:val="Quote"/>
    <w:basedOn w:val="ZsysbasisKNMT"/>
    <w:next w:val="BasistekstKNMT"/>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Corbel" w:hAnsi="Corbel" w:cs="Maiandra GD"/>
      <w:i/>
      <w:iCs/>
      <w:color w:val="000000" w:themeColor="text1"/>
      <w:szCs w:val="18"/>
    </w:rPr>
  </w:style>
  <w:style w:type="paragraph" w:styleId="Duidelijkcitaat">
    <w:name w:val="Intense Quote"/>
    <w:basedOn w:val="ZsysbasisKNMT"/>
    <w:next w:val="BasistekstKNMT"/>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Corbel" w:hAnsi="Corbel" w:cs="Maiandra GD"/>
      <w:b/>
      <w:bCs/>
      <w:i/>
      <w:iCs/>
      <w:szCs w:val="18"/>
    </w:rPr>
  </w:style>
  <w:style w:type="character" w:styleId="Eindnootmarkering">
    <w:name w:val="endnote reference"/>
    <w:aliases w:val="Eindnootmarkering KNMT"/>
    <w:basedOn w:val="Standaardalinea-lettertype"/>
    <w:rsid w:val="00E07762"/>
    <w:rPr>
      <w:vertAlign w:val="superscript"/>
    </w:rPr>
  </w:style>
  <w:style w:type="paragraph" w:styleId="Geenafstand">
    <w:name w:val="No Spacing"/>
    <w:basedOn w:val="ZsysbasisKNMT"/>
    <w:next w:val="BasistekstKNMT"/>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KNMT"/>
    <w:next w:val="BasistekstKNMT"/>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NMT"/>
    <w:next w:val="BasistekstKNMT"/>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KNMT">
    <w:name w:val="Kopnummering KNMT"/>
    <w:uiPriority w:val="99"/>
    <w:semiHidden/>
    <w:rsid w:val="00B01DA1"/>
    <w:pPr>
      <w:numPr>
        <w:numId w:val="9"/>
      </w:numPr>
    </w:pPr>
  </w:style>
  <w:style w:type="paragraph" w:customStyle="1" w:styleId="ZsyseenpuntKNMT">
    <w:name w:val="Zsyseenpunt KNMT"/>
    <w:basedOn w:val="ZsysbasisKNMT"/>
    <w:semiHidden/>
    <w:rsid w:val="00756C31"/>
    <w:pPr>
      <w:spacing w:line="20" w:lineRule="exact"/>
    </w:pPr>
    <w:rPr>
      <w:sz w:val="2"/>
    </w:rPr>
  </w:style>
  <w:style w:type="paragraph" w:customStyle="1" w:styleId="ZsysbasisdocumentgegevensKNMT">
    <w:name w:val="Zsysbasisdocumentgegevens KNMT"/>
    <w:basedOn w:val="ZsysbasisKNMT"/>
    <w:semiHidden/>
    <w:rsid w:val="006306BA"/>
    <w:pPr>
      <w:spacing w:line="253" w:lineRule="exact"/>
    </w:pPr>
    <w:rPr>
      <w:noProof/>
    </w:rPr>
  </w:style>
  <w:style w:type="paragraph" w:customStyle="1" w:styleId="DocumentgegevenskopjeKNMT">
    <w:name w:val="Documentgegevens kopje KNMT"/>
    <w:basedOn w:val="ZsysbasisdocumentgegevensKNMT"/>
    <w:rsid w:val="00756C31"/>
    <w:rPr>
      <w:b/>
    </w:rPr>
  </w:style>
  <w:style w:type="paragraph" w:customStyle="1" w:styleId="DocumentgegevensKNMT">
    <w:name w:val="Documentgegevens KNMT"/>
    <w:basedOn w:val="ZsysbasisdocumentgegevensKNMT"/>
    <w:rsid w:val="00756C31"/>
  </w:style>
  <w:style w:type="paragraph" w:customStyle="1" w:styleId="DocumentgegevensdatumKNMT">
    <w:name w:val="Documentgegevens datum KNMT"/>
    <w:basedOn w:val="ZsysbasisdocumentgegevensKNMT"/>
    <w:rsid w:val="00756C31"/>
  </w:style>
  <w:style w:type="paragraph" w:customStyle="1" w:styleId="DocumentgegevensonderwerpKNMT">
    <w:name w:val="Documentgegevens onderwerp KNMT"/>
    <w:basedOn w:val="ZsysbasisdocumentgegevensKNMT"/>
    <w:rsid w:val="00756C31"/>
  </w:style>
  <w:style w:type="paragraph" w:customStyle="1" w:styleId="DocumentgegevensextraKNMT">
    <w:name w:val="Documentgegevens extra KNMT"/>
    <w:basedOn w:val="ZsysbasisdocumentgegevensKNMT"/>
    <w:rsid w:val="00756C31"/>
  </w:style>
  <w:style w:type="paragraph" w:customStyle="1" w:styleId="PaginanummerKNMT">
    <w:name w:val="Paginanummer KNMT"/>
    <w:basedOn w:val="ZsysbasisKNMT"/>
    <w:rsid w:val="007361EE"/>
  </w:style>
  <w:style w:type="paragraph" w:customStyle="1" w:styleId="AfzendergegevensKNMT">
    <w:name w:val="Afzendergegevens KNMT"/>
    <w:basedOn w:val="ZsysbasisdocumentgegevensKNMT"/>
    <w:rsid w:val="00135E7B"/>
  </w:style>
  <w:style w:type="paragraph" w:customStyle="1" w:styleId="AfzendergegevenskopjeKNMT">
    <w:name w:val="Afzendergegevens kopje KNMT"/>
    <w:basedOn w:val="ZsysbasisdocumentgegevensKNMT"/>
    <w:rsid w:val="00135E7B"/>
  </w:style>
  <w:style w:type="numbering" w:customStyle="1" w:styleId="OpsommingtekenKNMT">
    <w:name w:val="Opsomming teken KNMT"/>
    <w:uiPriority w:val="99"/>
    <w:semiHidden/>
    <w:rsid w:val="00B01DA1"/>
    <w:pPr>
      <w:numPr>
        <w:numId w:val="10"/>
      </w:numPr>
    </w:pPr>
  </w:style>
  <w:style w:type="paragraph" w:customStyle="1" w:styleId="AlineavoorafbeeldingKNMT">
    <w:name w:val="Alinea voor afbeelding KNMT"/>
    <w:basedOn w:val="ZsysbasisKNMT"/>
    <w:next w:val="BasistekstKNMT"/>
    <w:rsid w:val="00364E1D"/>
    <w:pPr>
      <w:spacing w:line="200" w:lineRule="atLeast"/>
    </w:pPr>
  </w:style>
  <w:style w:type="paragraph" w:customStyle="1" w:styleId="TitelKNMT">
    <w:name w:val="Titel KNMT"/>
    <w:basedOn w:val="ZsysbasisKNMT"/>
    <w:next w:val="BasistekstKNMT"/>
    <w:rsid w:val="000E1539"/>
    <w:pPr>
      <w:keepLines/>
      <w:spacing w:line="575" w:lineRule="atLeast"/>
    </w:pPr>
    <w:rPr>
      <w:b/>
      <w:sz w:val="50"/>
    </w:rPr>
  </w:style>
  <w:style w:type="paragraph" w:customStyle="1" w:styleId="SubtitelKNMT">
    <w:name w:val="Subtitel KNMT"/>
    <w:basedOn w:val="ZsysbasisKNMT"/>
    <w:next w:val="BasistekstKNMT"/>
    <w:rsid w:val="000E1539"/>
    <w:pPr>
      <w:keepLines/>
    </w:pPr>
  </w:style>
  <w:style w:type="numbering" w:customStyle="1" w:styleId="BijlagenummeringKNMT">
    <w:name w:val="Bijlagenummering KNMT"/>
    <w:uiPriority w:val="99"/>
    <w:semiHidden/>
    <w:rsid w:val="00AE2110"/>
    <w:pPr>
      <w:numPr>
        <w:numId w:val="13"/>
      </w:numPr>
    </w:pPr>
  </w:style>
  <w:style w:type="paragraph" w:customStyle="1" w:styleId="Bijlagekop1KNMT">
    <w:name w:val="Bijlage kop 1 KNMT"/>
    <w:basedOn w:val="ZsysbasisKNMT"/>
    <w:next w:val="BasistekstKNMT"/>
    <w:rsid w:val="000E1539"/>
    <w:pPr>
      <w:keepNext/>
      <w:keepLines/>
      <w:numPr>
        <w:numId w:val="32"/>
      </w:numPr>
      <w:outlineLvl w:val="0"/>
    </w:pPr>
    <w:rPr>
      <w:b/>
      <w:sz w:val="32"/>
    </w:rPr>
  </w:style>
  <w:style w:type="paragraph" w:customStyle="1" w:styleId="Bijlagekop2KNMT">
    <w:name w:val="Bijlage kop 2 KNMT"/>
    <w:basedOn w:val="ZsysbasisKNMT"/>
    <w:next w:val="BasistekstKNMT"/>
    <w:rsid w:val="000E1539"/>
    <w:pPr>
      <w:keepNext/>
      <w:keepLines/>
      <w:numPr>
        <w:ilvl w:val="1"/>
        <w:numId w:val="32"/>
      </w:numPr>
      <w:spacing w:before="255"/>
      <w:outlineLvl w:val="1"/>
    </w:pPr>
    <w:rPr>
      <w:b/>
      <w:sz w:val="26"/>
    </w:rPr>
  </w:style>
  <w:style w:type="paragraph" w:styleId="Onderwerpvanopmerking">
    <w:name w:val="annotation subject"/>
    <w:basedOn w:val="ZsysbasisKNMT"/>
    <w:next w:val="BasistekstKNMT"/>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semiHidden/>
    <w:rsid w:val="00E7078D"/>
    <w:rPr>
      <w:rFonts w:ascii="Corbel" w:hAnsi="Corbel" w:cs="Maiandra GD"/>
      <w:b/>
      <w:bCs/>
      <w:szCs w:val="18"/>
    </w:rPr>
  </w:style>
  <w:style w:type="character" w:customStyle="1" w:styleId="Plattetekst2Char">
    <w:name w:val="Platte tekst 2 Char"/>
    <w:basedOn w:val="Standaardalinea-lettertype"/>
    <w:link w:val="Plattetekst2"/>
    <w:semiHidden/>
    <w:rsid w:val="00E7078D"/>
    <w:rPr>
      <w:rFonts w:ascii="Corbel" w:hAnsi="Corbel" w:cs="Maiandra GD"/>
      <w:szCs w:val="18"/>
    </w:rPr>
  </w:style>
  <w:style w:type="character" w:customStyle="1" w:styleId="PlattetekstChar">
    <w:name w:val="Platte tekst Char"/>
    <w:basedOn w:val="ZsysbasisKNMTChar"/>
    <w:link w:val="Plattetekst"/>
    <w:semiHidden/>
    <w:rsid w:val="00E7078D"/>
    <w:rPr>
      <w:rFonts w:ascii="Corbel" w:hAnsi="Corbel" w:cs="Maiandra GD"/>
      <w:szCs w:val="18"/>
    </w:rPr>
  </w:style>
  <w:style w:type="character" w:customStyle="1" w:styleId="Platteteksteersteinspringing2Char">
    <w:name w:val="Platte tekst eerste inspringing 2 Char"/>
    <w:basedOn w:val="PlattetekstinspringenChar"/>
    <w:link w:val="Platteteksteersteinspringing2"/>
    <w:semiHidden/>
    <w:rsid w:val="00E7078D"/>
    <w:rPr>
      <w:rFonts w:ascii="Corbel" w:hAnsi="Corbel" w:cs="Maiandra GD"/>
      <w:szCs w:val="18"/>
    </w:rPr>
  </w:style>
  <w:style w:type="paragraph" w:styleId="Plattetekstinspringen2">
    <w:name w:val="Body Text Indent 2"/>
    <w:basedOn w:val="ZsysbasisKNMT"/>
    <w:next w:val="BasistekstKNMT"/>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semiHidden/>
    <w:rsid w:val="00E7078D"/>
    <w:rPr>
      <w:rFonts w:ascii="Corbel" w:hAnsi="Corbel" w:cs="Maiandra GD"/>
      <w:szCs w:val="18"/>
    </w:rPr>
  </w:style>
  <w:style w:type="paragraph" w:styleId="Plattetekstinspringen3">
    <w:name w:val="Body Text Indent 3"/>
    <w:basedOn w:val="ZsysbasisKNMT"/>
    <w:next w:val="BasistekstKNMT"/>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semiHidden/>
    <w:rsid w:val="00E7078D"/>
    <w:rPr>
      <w:rFonts w:ascii="Corbel" w:hAnsi="Corbel" w:cs="Maiandra GD"/>
      <w:szCs w:val="16"/>
    </w:rPr>
  </w:style>
  <w:style w:type="paragraph" w:styleId="Lijstmetafbeeldingen">
    <w:name w:val="table of figures"/>
    <w:basedOn w:val="Standaard"/>
    <w:next w:val="Standaard"/>
    <w:semiHidden/>
    <w:rsid w:val="00DD2A9E"/>
  </w:style>
  <w:style w:type="table" w:customStyle="1" w:styleId="TabelzonderopmaakKNMT">
    <w:name w:val="Tabel zonder opmaak KNMT"/>
    <w:basedOn w:val="Standaardtabel"/>
    <w:uiPriority w:val="99"/>
    <w:qFormat/>
    <w:rsid w:val="00D16E87"/>
    <w:pPr>
      <w:spacing w:line="240" w:lineRule="auto"/>
    </w:pPr>
    <w:tblPr>
      <w:tblCellMar>
        <w:left w:w="0" w:type="dxa"/>
        <w:right w:w="0" w:type="dxa"/>
      </w:tblCellMar>
    </w:tblPr>
  </w:style>
  <w:style w:type="paragraph" w:customStyle="1" w:styleId="DocumentnaamKNMT">
    <w:name w:val="Documentnaam KNMT"/>
    <w:basedOn w:val="ZsysbasisKNMT"/>
    <w:next w:val="BasistekstKNMT"/>
    <w:link w:val="DocumentnaamKNMTChar"/>
    <w:rsid w:val="00F52A6F"/>
    <w:pPr>
      <w:spacing w:line="380" w:lineRule="atLeast"/>
    </w:pPr>
    <w:rPr>
      <w:b/>
      <w:noProof/>
      <w:sz w:val="32"/>
    </w:rPr>
  </w:style>
  <w:style w:type="character" w:customStyle="1" w:styleId="VoettekstKNMTChar">
    <w:name w:val="Voettekst KNMT Char"/>
    <w:basedOn w:val="ZsysbasisKNMTChar"/>
    <w:link w:val="VoettekstKNMT"/>
    <w:rsid w:val="00994DBD"/>
    <w:rPr>
      <w:rFonts w:ascii="Corbel" w:hAnsi="Corbel" w:cs="Maiandra GD"/>
      <w:noProof/>
      <w:szCs w:val="18"/>
    </w:rPr>
  </w:style>
  <w:style w:type="character" w:customStyle="1" w:styleId="DocumentnaamKNMTChar">
    <w:name w:val="Documentnaam KNMT Char"/>
    <w:basedOn w:val="VoettekstKNMTChar"/>
    <w:link w:val="DocumentnaamKNMT"/>
    <w:rsid w:val="00F52A6F"/>
    <w:rPr>
      <w:rFonts w:ascii="Corbel" w:hAnsi="Corbel" w:cs="Maiandra GD"/>
      <w:b/>
      <w:noProof/>
      <w:sz w:val="32"/>
      <w:szCs w:val="18"/>
    </w:rPr>
  </w:style>
  <w:style w:type="paragraph" w:customStyle="1" w:styleId="AdresvakKIXKNMT">
    <w:name w:val="Adresvak KIX KNMT"/>
    <w:basedOn w:val="ZsysbasisdocumentgegevensKNMT"/>
    <w:next w:val="AdresvakKNMT"/>
    <w:rsid w:val="00EF534C"/>
    <w:pPr>
      <w:spacing w:before="100" w:after="120" w:line="240" w:lineRule="exact"/>
    </w:pPr>
    <w:rPr>
      <w:rFonts w:ascii="KIX Barcode" w:hAnsi="KIX Barcode"/>
    </w:rPr>
  </w:style>
  <w:style w:type="paragraph" w:customStyle="1" w:styleId="Zsysframeeven11KNMT">
    <w:name w:val="Zsysframe_even1_1 KNMT"/>
    <w:semiHidden/>
    <w:rsid w:val="007939D0"/>
    <w:pPr>
      <w:framePr w:w="7473" w:h="6237" w:hRule="exact" w:wrap="around" w:vAnchor="page" w:hAnchor="text" w:yAlign="bottom"/>
      <w:suppressAutoHyphens/>
    </w:pPr>
    <w:rPr>
      <w:rFonts w:ascii="Corbel" w:hAnsi="Corbel" w:cs="Maiandra GD"/>
      <w:sz w:val="22"/>
      <w:szCs w:val="18"/>
    </w:rPr>
  </w:style>
  <w:style w:type="character" w:customStyle="1" w:styleId="Kop2Char">
    <w:name w:val="Kop 2 Char"/>
    <w:aliases w:val="Paragraafkop KNMT Char"/>
    <w:basedOn w:val="Standaardalinea-lettertype"/>
    <w:link w:val="Kop2"/>
    <w:uiPriority w:val="9"/>
    <w:rsid w:val="00787071"/>
    <w:rPr>
      <w:rFonts w:ascii="Corbel" w:hAnsi="Corbel" w:cs="Maiandra GD"/>
      <w:b/>
      <w:bCs/>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 w:unhideWhenUsed="0"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qFormat="1"/>
    <w:lsdException w:name="Emphasis" w:semiHidden="0" w:unhideWhenUsed="0"/>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Standaard">
    <w:name w:val="Normal"/>
    <w:aliases w:val="Standaard KNMT"/>
    <w:next w:val="BasistekstKNMT"/>
    <w:rsid w:val="00994DBD"/>
    <w:pPr>
      <w:suppressAutoHyphens/>
      <w:spacing w:line="253" w:lineRule="atLeast"/>
    </w:pPr>
    <w:rPr>
      <w:rFonts w:ascii="Corbel" w:hAnsi="Corbel" w:cs="Maiandra GD"/>
      <w:szCs w:val="18"/>
    </w:rPr>
  </w:style>
  <w:style w:type="paragraph" w:styleId="Kop1">
    <w:name w:val="heading 1"/>
    <w:aliases w:val="Hoofdstukkop KNMT"/>
    <w:basedOn w:val="ZsysbasisKNMT"/>
    <w:next w:val="BasistekstKNMT"/>
    <w:rsid w:val="000E1539"/>
    <w:pPr>
      <w:keepNext/>
      <w:keepLines/>
      <w:numPr>
        <w:numId w:val="33"/>
      </w:numPr>
      <w:spacing w:line="400" w:lineRule="atLeast"/>
      <w:outlineLvl w:val="0"/>
    </w:pPr>
    <w:rPr>
      <w:b/>
      <w:bCs/>
      <w:sz w:val="32"/>
      <w:szCs w:val="32"/>
    </w:rPr>
  </w:style>
  <w:style w:type="paragraph" w:styleId="Kop2">
    <w:name w:val="heading 2"/>
    <w:aliases w:val="Paragraafkop KNMT"/>
    <w:basedOn w:val="ZsysbasisKNMT"/>
    <w:next w:val="BasistekstKNMT"/>
    <w:link w:val="Kop2Char"/>
    <w:uiPriority w:val="9"/>
    <w:qFormat/>
    <w:rsid w:val="000E1539"/>
    <w:pPr>
      <w:keepNext/>
      <w:keepLines/>
      <w:numPr>
        <w:ilvl w:val="1"/>
        <w:numId w:val="33"/>
      </w:numPr>
      <w:spacing w:before="255" w:line="360" w:lineRule="atLeast"/>
      <w:outlineLvl w:val="1"/>
    </w:pPr>
    <w:rPr>
      <w:b/>
      <w:bCs/>
      <w:iCs/>
      <w:sz w:val="28"/>
      <w:szCs w:val="28"/>
    </w:rPr>
  </w:style>
  <w:style w:type="paragraph" w:styleId="Kop3">
    <w:name w:val="heading 3"/>
    <w:aliases w:val="Subparagraafkop KNMT"/>
    <w:basedOn w:val="ZsysbasisKNMT"/>
    <w:next w:val="BasistekstKNMT"/>
    <w:rsid w:val="000E1539"/>
    <w:pPr>
      <w:keepNext/>
      <w:keepLines/>
      <w:numPr>
        <w:ilvl w:val="2"/>
        <w:numId w:val="33"/>
      </w:numPr>
      <w:spacing w:before="255"/>
      <w:outlineLvl w:val="2"/>
    </w:pPr>
    <w:rPr>
      <w:b/>
      <w:iCs/>
    </w:rPr>
  </w:style>
  <w:style w:type="paragraph" w:styleId="Kop4">
    <w:name w:val="heading 4"/>
    <w:aliases w:val="Kop 4 KNMT"/>
    <w:basedOn w:val="ZsysbasisKNMT"/>
    <w:next w:val="BasistekstKNMT"/>
    <w:rsid w:val="000E1539"/>
    <w:pPr>
      <w:keepNext/>
      <w:keepLines/>
      <w:numPr>
        <w:ilvl w:val="3"/>
        <w:numId w:val="33"/>
      </w:numPr>
      <w:outlineLvl w:val="3"/>
    </w:pPr>
    <w:rPr>
      <w:b/>
      <w:bCs/>
      <w:szCs w:val="24"/>
    </w:rPr>
  </w:style>
  <w:style w:type="paragraph" w:styleId="Kop5">
    <w:name w:val="heading 5"/>
    <w:aliases w:val="Kop 5 KNMT"/>
    <w:basedOn w:val="ZsysbasisKNMT"/>
    <w:next w:val="BasistekstKNMT"/>
    <w:rsid w:val="000E1539"/>
    <w:pPr>
      <w:keepNext/>
      <w:keepLines/>
      <w:numPr>
        <w:ilvl w:val="4"/>
        <w:numId w:val="33"/>
      </w:numPr>
      <w:outlineLvl w:val="4"/>
    </w:pPr>
    <w:rPr>
      <w:b/>
      <w:bCs/>
      <w:i/>
      <w:iCs/>
      <w:szCs w:val="22"/>
    </w:rPr>
  </w:style>
  <w:style w:type="paragraph" w:styleId="Kop6">
    <w:name w:val="heading 6"/>
    <w:aliases w:val="Kop 6 KNMT"/>
    <w:basedOn w:val="ZsysbasisKNMT"/>
    <w:next w:val="BasistekstKNMT"/>
    <w:rsid w:val="000E1539"/>
    <w:pPr>
      <w:keepNext/>
      <w:keepLines/>
      <w:numPr>
        <w:ilvl w:val="5"/>
        <w:numId w:val="33"/>
      </w:numPr>
      <w:outlineLvl w:val="5"/>
    </w:pPr>
  </w:style>
  <w:style w:type="paragraph" w:styleId="Kop7">
    <w:name w:val="heading 7"/>
    <w:aliases w:val="Kop 7 KNMT"/>
    <w:basedOn w:val="ZsysbasisKNMT"/>
    <w:next w:val="BasistekstKNMT"/>
    <w:rsid w:val="000E1539"/>
    <w:pPr>
      <w:keepNext/>
      <w:keepLines/>
      <w:numPr>
        <w:ilvl w:val="6"/>
        <w:numId w:val="33"/>
      </w:numPr>
      <w:outlineLvl w:val="6"/>
    </w:pPr>
    <w:rPr>
      <w:bCs/>
      <w:szCs w:val="20"/>
    </w:rPr>
  </w:style>
  <w:style w:type="paragraph" w:styleId="Kop8">
    <w:name w:val="heading 8"/>
    <w:aliases w:val="Kop 8 KNMT"/>
    <w:basedOn w:val="ZsysbasisKNMT"/>
    <w:next w:val="BasistekstKNMT"/>
    <w:rsid w:val="000E1539"/>
    <w:pPr>
      <w:keepNext/>
      <w:keepLines/>
      <w:numPr>
        <w:ilvl w:val="7"/>
        <w:numId w:val="33"/>
      </w:numPr>
      <w:outlineLvl w:val="7"/>
    </w:pPr>
    <w:rPr>
      <w:iCs/>
      <w:szCs w:val="20"/>
    </w:rPr>
  </w:style>
  <w:style w:type="paragraph" w:styleId="Kop9">
    <w:name w:val="heading 9"/>
    <w:aliases w:val="Kop 9 KNMT"/>
    <w:basedOn w:val="ZsysbasisKNMT"/>
    <w:next w:val="BasistekstKNMT"/>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NMT">
    <w:name w:val="Basistekst KNMT"/>
    <w:basedOn w:val="ZsysbasisKNMT"/>
    <w:qFormat/>
    <w:rsid w:val="00122DED"/>
  </w:style>
  <w:style w:type="paragraph" w:customStyle="1" w:styleId="ZsysbasisKNMT">
    <w:name w:val="Zsysbasis KNMT"/>
    <w:next w:val="BasistekstKNMT"/>
    <w:link w:val="ZsysbasisKNMTChar"/>
    <w:semiHidden/>
    <w:rsid w:val="00994DBD"/>
    <w:pPr>
      <w:suppressAutoHyphens/>
      <w:spacing w:line="253" w:lineRule="atLeast"/>
    </w:pPr>
    <w:rPr>
      <w:rFonts w:ascii="Corbel" w:hAnsi="Corbel" w:cs="Maiandra GD"/>
      <w:szCs w:val="18"/>
    </w:rPr>
  </w:style>
  <w:style w:type="paragraph" w:customStyle="1" w:styleId="BasistekstvetKNMT">
    <w:name w:val="Basistekst vet KNMT"/>
    <w:basedOn w:val="ZsysbasisKNMT"/>
    <w:next w:val="BasistekstKNMT"/>
    <w:qFormat/>
    <w:rsid w:val="00122DED"/>
    <w:rPr>
      <w:b/>
      <w:bCs/>
    </w:rPr>
  </w:style>
  <w:style w:type="character" w:styleId="GevolgdeHyperlink">
    <w:name w:val="FollowedHyperlink"/>
    <w:aliases w:val="GevolgdeHyperlink KNMT"/>
    <w:basedOn w:val="Standaardalinea-lettertype"/>
    <w:rsid w:val="00B460C2"/>
    <w:rPr>
      <w:color w:val="auto"/>
      <w:u w:val="none"/>
    </w:rPr>
  </w:style>
  <w:style w:type="character" w:styleId="Hyperlink">
    <w:name w:val="Hyperlink"/>
    <w:aliases w:val="Hyperlink KNMT"/>
    <w:basedOn w:val="Standaardalinea-lettertype"/>
    <w:rsid w:val="00B460C2"/>
    <w:rPr>
      <w:color w:val="auto"/>
      <w:u w:val="none"/>
    </w:rPr>
  </w:style>
  <w:style w:type="paragraph" w:customStyle="1" w:styleId="AdresvakKNMT">
    <w:name w:val="Adresvak KNMT"/>
    <w:basedOn w:val="ZsysbasisKNMT"/>
    <w:rsid w:val="00CB5FF1"/>
    <w:pPr>
      <w:spacing w:line="240" w:lineRule="exact"/>
    </w:pPr>
    <w:rPr>
      <w:noProof/>
    </w:rPr>
  </w:style>
  <w:style w:type="paragraph" w:styleId="Koptekst">
    <w:name w:val="header"/>
    <w:basedOn w:val="ZsysbasisKNMT"/>
    <w:next w:val="BasistekstKNMT"/>
    <w:semiHidden/>
    <w:rsid w:val="00122DED"/>
  </w:style>
  <w:style w:type="paragraph" w:styleId="Voettekst">
    <w:name w:val="footer"/>
    <w:basedOn w:val="ZsysbasisKNMT"/>
    <w:next w:val="BasistekstKNMT"/>
    <w:semiHidden/>
    <w:rsid w:val="00122DED"/>
    <w:pPr>
      <w:jc w:val="right"/>
    </w:pPr>
  </w:style>
  <w:style w:type="paragraph" w:customStyle="1" w:styleId="KoptekstKNMT">
    <w:name w:val="Koptekst KNMT"/>
    <w:basedOn w:val="ZsysbasisKNMT"/>
    <w:rsid w:val="00122DED"/>
    <w:rPr>
      <w:noProof/>
    </w:rPr>
  </w:style>
  <w:style w:type="paragraph" w:customStyle="1" w:styleId="VoettekstKNMT">
    <w:name w:val="Voettekst KNMT"/>
    <w:basedOn w:val="ZsysbasisKNMT"/>
    <w:link w:val="VoettekstKNMTChar"/>
    <w:rsid w:val="00994DB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KNMT">
    <w:name w:val="Basistekst cursief KNMT"/>
    <w:basedOn w:val="ZsysbasisKNMT"/>
    <w:next w:val="BasistekstKNMT"/>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NMT"/>
    <w:next w:val="BasistekstKNMT"/>
    <w:semiHidden/>
    <w:rsid w:val="0020607F"/>
  </w:style>
  <w:style w:type="paragraph" w:styleId="Adresenvelop">
    <w:name w:val="envelope address"/>
    <w:basedOn w:val="ZsysbasisKNMT"/>
    <w:next w:val="BasistekstKNMT"/>
    <w:semiHidden/>
    <w:rsid w:val="0020607F"/>
  </w:style>
  <w:style w:type="paragraph" w:styleId="Afsluiting">
    <w:name w:val="Closing"/>
    <w:basedOn w:val="ZsysbasisKNMT"/>
    <w:next w:val="BasistekstKNMT"/>
    <w:semiHidden/>
    <w:rsid w:val="0020607F"/>
  </w:style>
  <w:style w:type="paragraph" w:customStyle="1" w:styleId="Inspring1eniveauKNMT">
    <w:name w:val="Inspring 1e niveau KNMT"/>
    <w:basedOn w:val="ZsysbasisKNMT"/>
    <w:rsid w:val="00122DED"/>
    <w:pPr>
      <w:tabs>
        <w:tab w:val="left" w:pos="284"/>
      </w:tabs>
      <w:ind w:left="284" w:hanging="284"/>
    </w:pPr>
  </w:style>
  <w:style w:type="paragraph" w:customStyle="1" w:styleId="Inspring2eniveauKNMT">
    <w:name w:val="Inspring 2e niveau KNMT"/>
    <w:basedOn w:val="ZsysbasisKNMT"/>
    <w:rsid w:val="00122DED"/>
    <w:pPr>
      <w:tabs>
        <w:tab w:val="left" w:pos="567"/>
      </w:tabs>
      <w:ind w:left="568" w:hanging="284"/>
    </w:pPr>
  </w:style>
  <w:style w:type="paragraph" w:customStyle="1" w:styleId="Inspring3eniveauKNMT">
    <w:name w:val="Inspring 3e niveau KNMT"/>
    <w:basedOn w:val="ZsysbasisKNMT"/>
    <w:rsid w:val="00122DED"/>
    <w:pPr>
      <w:tabs>
        <w:tab w:val="left" w:pos="851"/>
      </w:tabs>
      <w:ind w:left="851" w:hanging="284"/>
    </w:pPr>
  </w:style>
  <w:style w:type="paragraph" w:customStyle="1" w:styleId="Zwevend1eniveauKNMT">
    <w:name w:val="Zwevend 1e niveau KNMT"/>
    <w:basedOn w:val="ZsysbasisKNMT"/>
    <w:rsid w:val="00122DED"/>
    <w:pPr>
      <w:ind w:left="284"/>
    </w:pPr>
  </w:style>
  <w:style w:type="paragraph" w:customStyle="1" w:styleId="Zwevend2eniveauKNMT">
    <w:name w:val="Zwevend 2e niveau KNMT"/>
    <w:basedOn w:val="ZsysbasisKNMT"/>
    <w:rsid w:val="00122DED"/>
    <w:pPr>
      <w:ind w:left="567"/>
    </w:pPr>
  </w:style>
  <w:style w:type="paragraph" w:customStyle="1" w:styleId="Zwevend3eniveauKNMT">
    <w:name w:val="Zwevend 3e niveau KNMT"/>
    <w:basedOn w:val="ZsysbasisKNMT"/>
    <w:rsid w:val="00122DED"/>
    <w:pPr>
      <w:ind w:left="851"/>
    </w:pPr>
  </w:style>
  <w:style w:type="paragraph" w:styleId="Inhopg1">
    <w:name w:val="toc 1"/>
    <w:aliases w:val="Inhopg 1 KNMT"/>
    <w:basedOn w:val="ZsysbasisKNMT"/>
    <w:next w:val="BasistekstKNMT"/>
    <w:rsid w:val="000C1A1A"/>
    <w:pPr>
      <w:tabs>
        <w:tab w:val="left" w:pos="709"/>
      </w:tabs>
      <w:ind w:left="709" w:right="567" w:hanging="709"/>
    </w:pPr>
    <w:rPr>
      <w:b/>
    </w:rPr>
  </w:style>
  <w:style w:type="paragraph" w:styleId="Inhopg2">
    <w:name w:val="toc 2"/>
    <w:aliases w:val="Inhopg 2 KNMT"/>
    <w:basedOn w:val="ZsysbasisKNMT"/>
    <w:next w:val="BasistekstKNMT"/>
    <w:rsid w:val="000C1A1A"/>
    <w:pPr>
      <w:tabs>
        <w:tab w:val="left" w:pos="709"/>
      </w:tabs>
      <w:ind w:left="709" w:right="567" w:hanging="709"/>
    </w:pPr>
  </w:style>
  <w:style w:type="paragraph" w:styleId="Inhopg3">
    <w:name w:val="toc 3"/>
    <w:aliases w:val="Inhopg 3 KNMT"/>
    <w:basedOn w:val="ZsysbasisKNMT"/>
    <w:next w:val="BasistekstKNMT"/>
    <w:rsid w:val="000C1A1A"/>
    <w:pPr>
      <w:tabs>
        <w:tab w:val="left" w:pos="709"/>
      </w:tabs>
      <w:ind w:left="709" w:right="567" w:hanging="709"/>
    </w:pPr>
  </w:style>
  <w:style w:type="paragraph" w:styleId="Inhopg4">
    <w:name w:val="toc 4"/>
    <w:aliases w:val="Inhopg 4 KNMT"/>
    <w:basedOn w:val="ZsysbasisKNMT"/>
    <w:next w:val="BasistekstKNMT"/>
    <w:rsid w:val="00122DED"/>
  </w:style>
  <w:style w:type="paragraph" w:styleId="Bronvermelding">
    <w:name w:val="table of authorities"/>
    <w:basedOn w:val="ZsysbasisKNMT"/>
    <w:next w:val="BasistekstKNMT"/>
    <w:semiHidden/>
    <w:rsid w:val="00F33259"/>
    <w:pPr>
      <w:ind w:left="180" w:hanging="180"/>
    </w:pPr>
  </w:style>
  <w:style w:type="paragraph" w:styleId="Index2">
    <w:name w:val="index 2"/>
    <w:basedOn w:val="ZsysbasisKNMT"/>
    <w:next w:val="BasistekstKNMT"/>
    <w:semiHidden/>
    <w:rsid w:val="00122DED"/>
  </w:style>
  <w:style w:type="paragraph" w:styleId="Index3">
    <w:name w:val="index 3"/>
    <w:basedOn w:val="ZsysbasisKNMT"/>
    <w:next w:val="BasistekstKNMT"/>
    <w:semiHidden/>
    <w:rsid w:val="00122DED"/>
  </w:style>
  <w:style w:type="paragraph" w:styleId="Ondertitel">
    <w:name w:val="Subtitle"/>
    <w:basedOn w:val="ZsysbasisKNMT"/>
    <w:next w:val="BasistekstKNMT"/>
    <w:semiHidden/>
    <w:rsid w:val="00122DED"/>
  </w:style>
  <w:style w:type="paragraph" w:styleId="Titel">
    <w:name w:val="Title"/>
    <w:basedOn w:val="ZsysbasisKNMT"/>
    <w:next w:val="BasistekstKNMT"/>
    <w:semiHidden/>
    <w:rsid w:val="00122DED"/>
  </w:style>
  <w:style w:type="paragraph" w:customStyle="1" w:styleId="Kop2zondernummerKNMT">
    <w:name w:val="Kop 2 zonder nummer KNMT"/>
    <w:basedOn w:val="ZsysbasisKNMT"/>
    <w:next w:val="BasistekstKNMT"/>
    <w:rsid w:val="000E1539"/>
    <w:pPr>
      <w:keepNext/>
      <w:keepLines/>
      <w:spacing w:before="255" w:line="360" w:lineRule="atLeast"/>
    </w:pPr>
    <w:rPr>
      <w:b/>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9D5A27"/>
    <w:rPr>
      <w:rFonts w:asciiTheme="minorHAnsi" w:hAnsiTheme="minorHAnsi"/>
      <w:bdr w:val="none" w:sz="0" w:space="0" w:color="auto"/>
      <w:shd w:val="clear" w:color="auto" w:fill="FFFF00"/>
    </w:rPr>
  </w:style>
  <w:style w:type="paragraph" w:customStyle="1" w:styleId="Kop1zondernummerKNMT">
    <w:name w:val="Kop 1 zonder nummer KNMT"/>
    <w:basedOn w:val="ZsysbasisKNMT"/>
    <w:next w:val="BasistekstKNMT"/>
    <w:rsid w:val="000E1539"/>
    <w:pPr>
      <w:keepNext/>
      <w:keepLines/>
      <w:spacing w:line="400" w:lineRule="atLeast"/>
    </w:pPr>
    <w:rPr>
      <w:b/>
      <w:sz w:val="32"/>
      <w:szCs w:val="32"/>
    </w:rPr>
  </w:style>
  <w:style w:type="paragraph" w:customStyle="1" w:styleId="Kop3zondernummerKNMT">
    <w:name w:val="Kop 3 zonder nummer KNMT"/>
    <w:basedOn w:val="ZsysbasisKNMT"/>
    <w:next w:val="BasistekstKNMT"/>
    <w:rsid w:val="000E1539"/>
    <w:pPr>
      <w:keepNext/>
      <w:keepLines/>
      <w:spacing w:before="255"/>
    </w:pPr>
    <w:rPr>
      <w:b/>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KNMT"/>
    <w:basedOn w:val="ZsysbasisKNMT"/>
    <w:next w:val="BasistekstKNMT"/>
    <w:rsid w:val="003964D4"/>
  </w:style>
  <w:style w:type="paragraph" w:styleId="Inhopg6">
    <w:name w:val="toc 6"/>
    <w:aliases w:val="Inhopg 6 KNMT"/>
    <w:basedOn w:val="ZsysbasisKNMT"/>
    <w:next w:val="BasistekstKNMT"/>
    <w:rsid w:val="003964D4"/>
  </w:style>
  <w:style w:type="paragraph" w:styleId="Inhopg7">
    <w:name w:val="toc 7"/>
    <w:aliases w:val="Inhopg 7 KNMT"/>
    <w:basedOn w:val="ZsysbasisKNMT"/>
    <w:next w:val="BasistekstKNMT"/>
    <w:rsid w:val="003964D4"/>
  </w:style>
  <w:style w:type="paragraph" w:styleId="Inhopg8">
    <w:name w:val="toc 8"/>
    <w:aliases w:val="Inhopg 8 KNMT"/>
    <w:basedOn w:val="ZsysbasisKNMT"/>
    <w:next w:val="BasistekstKNMT"/>
    <w:rsid w:val="003964D4"/>
  </w:style>
  <w:style w:type="paragraph" w:styleId="Inhopg9">
    <w:name w:val="toc 9"/>
    <w:aliases w:val="Inhopg 9 KNMT"/>
    <w:basedOn w:val="ZsysbasisKNMT"/>
    <w:next w:val="BasistekstKNMT"/>
    <w:rsid w:val="003964D4"/>
  </w:style>
  <w:style w:type="paragraph" w:styleId="Afzender">
    <w:name w:val="envelope return"/>
    <w:basedOn w:val="ZsysbasisKNMT"/>
    <w:next w:val="BasistekstKNMT"/>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KNMT"/>
    <w:next w:val="BasistekstKNMT"/>
    <w:semiHidden/>
    <w:rsid w:val="0020607F"/>
  </w:style>
  <w:style w:type="paragraph" w:styleId="Bloktekst">
    <w:name w:val="Block Text"/>
    <w:basedOn w:val="ZsysbasisKNMT"/>
    <w:next w:val="BasistekstKNMT"/>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NMT"/>
    <w:next w:val="BasistekstKNMT"/>
    <w:semiHidden/>
    <w:rsid w:val="0020607F"/>
  </w:style>
  <w:style w:type="paragraph" w:styleId="Handtekening">
    <w:name w:val="Signature"/>
    <w:basedOn w:val="ZsysbasisKNMT"/>
    <w:next w:val="BasistekstKNMT"/>
    <w:semiHidden/>
    <w:rsid w:val="0020607F"/>
  </w:style>
  <w:style w:type="paragraph" w:styleId="HTML-voorafopgemaakt">
    <w:name w:val="HTML Preformatted"/>
    <w:basedOn w:val="ZsysbasisKNMT"/>
    <w:next w:val="BasistekstKNMT"/>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pPr>
        <w:spacing w:before="0" w:after="0" w:line="240" w:lineRule="auto"/>
      </w:pPr>
      <w:rPr>
        <w:b/>
        <w:bCs/>
        <w:color w:val="FFFFFF" w:themeColor="background1"/>
      </w:rPr>
      <w:tblPr/>
      <w:tcPr>
        <w:shd w:val="clear" w:color="auto" w:fill="E8ECF6" w:themeFill="accent6"/>
      </w:tcPr>
    </w:tblStylePr>
    <w:tblStylePr w:type="lastRow">
      <w:pPr>
        <w:spacing w:before="0" w:after="0" w:line="240" w:lineRule="auto"/>
      </w:pPr>
      <w:rPr>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tcBorders>
      </w:tcPr>
    </w:tblStylePr>
    <w:tblStylePr w:type="firstCol">
      <w:rPr>
        <w:b/>
        <w:bCs/>
      </w:rPr>
    </w:tblStylePr>
    <w:tblStylePr w:type="lastCol">
      <w:rPr>
        <w:b/>
        <w:bCs/>
      </w:r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pPr>
        <w:spacing w:before="0" w:after="0" w:line="240" w:lineRule="auto"/>
      </w:pPr>
      <w:rPr>
        <w:b/>
        <w:bCs/>
        <w:color w:val="FFFFFF" w:themeColor="background1"/>
      </w:rPr>
      <w:tblPr/>
      <w:tcPr>
        <w:shd w:val="clear" w:color="auto" w:fill="CECFEF" w:themeFill="accent5"/>
      </w:tcPr>
    </w:tblStylePr>
    <w:tblStylePr w:type="lastRow">
      <w:pPr>
        <w:spacing w:before="0" w:after="0" w:line="240" w:lineRule="auto"/>
      </w:pPr>
      <w:rPr>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tcBorders>
      </w:tcPr>
    </w:tblStylePr>
    <w:tblStylePr w:type="firstCol">
      <w:rPr>
        <w:b/>
        <w:bCs/>
      </w:rPr>
    </w:tblStylePr>
    <w:tblStylePr w:type="lastCol">
      <w:rPr>
        <w:b/>
        <w:bCs/>
      </w:r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pPr>
        <w:spacing w:before="0" w:after="0" w:line="240" w:lineRule="auto"/>
      </w:pPr>
      <w:rPr>
        <w:b/>
        <w:bCs/>
        <w:color w:val="FFFFFF" w:themeColor="background1"/>
      </w:rPr>
      <w:tblPr/>
      <w:tcPr>
        <w:shd w:val="clear" w:color="auto" w:fill="FDE9D2" w:themeFill="accent4"/>
      </w:tcPr>
    </w:tblStylePr>
    <w:tblStylePr w:type="lastRow">
      <w:pPr>
        <w:spacing w:before="0" w:after="0" w:line="240" w:lineRule="auto"/>
      </w:pPr>
      <w:rPr>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tcBorders>
      </w:tcPr>
    </w:tblStylePr>
    <w:tblStylePr w:type="firstCol">
      <w:rPr>
        <w:b/>
        <w:bCs/>
      </w:rPr>
    </w:tblStylePr>
    <w:tblStylePr w:type="lastCol">
      <w:rPr>
        <w:b/>
        <w:bCs/>
      </w:r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pPr>
        <w:spacing w:before="0" w:after="0" w:line="240" w:lineRule="auto"/>
      </w:pPr>
      <w:rPr>
        <w:b/>
        <w:bCs/>
        <w:color w:val="FFFFFF" w:themeColor="background1"/>
      </w:rPr>
      <w:tblPr/>
      <w:tcPr>
        <w:shd w:val="clear" w:color="auto" w:fill="8CA2D3" w:themeFill="accent3"/>
      </w:tcPr>
    </w:tblStylePr>
    <w:tblStylePr w:type="lastRow">
      <w:pPr>
        <w:spacing w:before="0" w:after="0" w:line="240" w:lineRule="auto"/>
      </w:pPr>
      <w:rPr>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tcBorders>
      </w:tcPr>
    </w:tblStylePr>
    <w:tblStylePr w:type="firstCol">
      <w:rPr>
        <w:b/>
        <w:bCs/>
      </w:rPr>
    </w:tblStylePr>
    <w:tblStylePr w:type="lastCol">
      <w:rPr>
        <w:b/>
        <w:bCs/>
      </w:r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style>
  <w:style w:type="paragraph" w:styleId="HTML-adres">
    <w:name w:val="HTML Address"/>
    <w:basedOn w:val="ZsysbasisKNMT"/>
    <w:next w:val="BasistekstKNMT"/>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pPr>
        <w:spacing w:before="0" w:after="0" w:line="240" w:lineRule="auto"/>
      </w:pPr>
      <w:rPr>
        <w:b/>
        <w:bCs/>
        <w:color w:val="FFFFFF" w:themeColor="background1"/>
      </w:rPr>
      <w:tblPr/>
      <w:tcPr>
        <w:shd w:val="clear" w:color="auto" w:fill="2E3092" w:themeFill="accent2"/>
      </w:tcPr>
    </w:tblStylePr>
    <w:tblStylePr w:type="lastRow">
      <w:pPr>
        <w:spacing w:before="0" w:after="0" w:line="240" w:lineRule="auto"/>
      </w:pPr>
      <w:rPr>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tcBorders>
      </w:tcPr>
    </w:tblStylePr>
    <w:tblStylePr w:type="firstCol">
      <w:rPr>
        <w:b/>
        <w:bCs/>
      </w:rPr>
    </w:tblStylePr>
    <w:tblStylePr w:type="lastCol">
      <w:rPr>
        <w:b/>
        <w:bCs/>
      </w:r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style>
  <w:style w:type="table" w:styleId="Lichtearcering-accent6">
    <w:name w:val="Light Shading Accent 6"/>
    <w:basedOn w:val="Standaardtabel"/>
    <w:uiPriority w:val="60"/>
    <w:rsid w:val="00E07762"/>
    <w:pPr>
      <w:spacing w:line="240" w:lineRule="auto"/>
    </w:pPr>
    <w:rPr>
      <w:color w:val="91A4D4" w:themeColor="accent6" w:themeShade="BF"/>
    </w:rPr>
    <w:tblPr>
      <w:tblStyleRowBandSize w:val="1"/>
      <w:tblStyleColBandSize w:val="1"/>
      <w:tblBorders>
        <w:top w:val="single" w:sz="8" w:space="0" w:color="E8ECF6" w:themeColor="accent6"/>
        <w:bottom w:val="single" w:sz="8" w:space="0" w:color="E8ECF6" w:themeColor="accent6"/>
      </w:tblBorders>
    </w:tblPr>
    <w:tblStylePr w:type="fir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la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left w:val="nil"/>
          <w:right w:val="nil"/>
          <w:insideH w:val="nil"/>
          <w:insideV w:val="nil"/>
        </w:tcBorders>
        <w:shd w:val="clear" w:color="auto" w:fill="F9FAF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NMT"/>
    <w:next w:val="BasistekstKNMT"/>
    <w:semiHidden/>
    <w:rsid w:val="00F33259"/>
    <w:pPr>
      <w:ind w:left="284" w:hanging="284"/>
    </w:pPr>
  </w:style>
  <w:style w:type="paragraph" w:styleId="Lijst2">
    <w:name w:val="List 2"/>
    <w:basedOn w:val="ZsysbasisKNMT"/>
    <w:next w:val="BasistekstKNMT"/>
    <w:semiHidden/>
    <w:rsid w:val="00F33259"/>
    <w:pPr>
      <w:ind w:left="568" w:hanging="284"/>
    </w:pPr>
  </w:style>
  <w:style w:type="paragraph" w:styleId="Lijst3">
    <w:name w:val="List 3"/>
    <w:basedOn w:val="ZsysbasisKNMT"/>
    <w:next w:val="BasistekstKNMT"/>
    <w:semiHidden/>
    <w:rsid w:val="00F33259"/>
    <w:pPr>
      <w:ind w:left="851" w:hanging="284"/>
    </w:pPr>
  </w:style>
  <w:style w:type="paragraph" w:styleId="Lijst4">
    <w:name w:val="List 4"/>
    <w:basedOn w:val="ZsysbasisKNMT"/>
    <w:next w:val="BasistekstKNMT"/>
    <w:semiHidden/>
    <w:rsid w:val="00F33259"/>
    <w:pPr>
      <w:ind w:left="1135" w:hanging="284"/>
    </w:pPr>
  </w:style>
  <w:style w:type="paragraph" w:styleId="Lijst5">
    <w:name w:val="List 5"/>
    <w:basedOn w:val="ZsysbasisKNMT"/>
    <w:next w:val="BasistekstKNMT"/>
    <w:semiHidden/>
    <w:rsid w:val="00F33259"/>
    <w:pPr>
      <w:ind w:left="1418" w:hanging="284"/>
    </w:pPr>
  </w:style>
  <w:style w:type="paragraph" w:styleId="Index1">
    <w:name w:val="index 1"/>
    <w:basedOn w:val="ZsysbasisKNMT"/>
    <w:next w:val="BasistekstKNMT"/>
    <w:semiHidden/>
    <w:rsid w:val="00F33259"/>
  </w:style>
  <w:style w:type="paragraph" w:styleId="Lijstopsomteken">
    <w:name w:val="List Bullet"/>
    <w:basedOn w:val="ZsysbasisKNMT"/>
    <w:next w:val="BasistekstKNMT"/>
    <w:semiHidden/>
    <w:rsid w:val="00E7078D"/>
    <w:pPr>
      <w:numPr>
        <w:numId w:val="14"/>
      </w:numPr>
      <w:ind w:left="357" w:hanging="357"/>
    </w:pPr>
  </w:style>
  <w:style w:type="paragraph" w:styleId="Lijstopsomteken2">
    <w:name w:val="List Bullet 2"/>
    <w:basedOn w:val="ZsysbasisKNMT"/>
    <w:next w:val="BasistekstKNMT"/>
    <w:semiHidden/>
    <w:rsid w:val="00E7078D"/>
    <w:pPr>
      <w:numPr>
        <w:numId w:val="15"/>
      </w:numPr>
      <w:ind w:left="641" w:hanging="357"/>
    </w:pPr>
  </w:style>
  <w:style w:type="paragraph" w:styleId="Lijstopsomteken3">
    <w:name w:val="List Bullet 3"/>
    <w:basedOn w:val="ZsysbasisKNMT"/>
    <w:next w:val="BasistekstKNMT"/>
    <w:semiHidden/>
    <w:rsid w:val="00E7078D"/>
    <w:pPr>
      <w:numPr>
        <w:numId w:val="16"/>
      </w:numPr>
      <w:ind w:left="924" w:hanging="357"/>
    </w:pPr>
  </w:style>
  <w:style w:type="paragraph" w:styleId="Lijstopsomteken4">
    <w:name w:val="List Bullet 4"/>
    <w:basedOn w:val="ZsysbasisKNMT"/>
    <w:next w:val="BasistekstKNMT"/>
    <w:semiHidden/>
    <w:rsid w:val="00E7078D"/>
    <w:pPr>
      <w:numPr>
        <w:numId w:val="17"/>
      </w:numPr>
      <w:ind w:left="1208" w:hanging="357"/>
    </w:pPr>
  </w:style>
  <w:style w:type="paragraph" w:styleId="Lijstnummering">
    <w:name w:val="List Number"/>
    <w:basedOn w:val="ZsysbasisKNMT"/>
    <w:next w:val="BasistekstKNMT"/>
    <w:semiHidden/>
    <w:rsid w:val="00705849"/>
    <w:pPr>
      <w:numPr>
        <w:numId w:val="19"/>
      </w:numPr>
      <w:ind w:left="357" w:hanging="357"/>
    </w:pPr>
  </w:style>
  <w:style w:type="paragraph" w:styleId="Lijstnummering2">
    <w:name w:val="List Number 2"/>
    <w:basedOn w:val="ZsysbasisKNMT"/>
    <w:next w:val="BasistekstKNMT"/>
    <w:semiHidden/>
    <w:rsid w:val="00705849"/>
    <w:pPr>
      <w:numPr>
        <w:numId w:val="20"/>
      </w:numPr>
      <w:ind w:left="641" w:hanging="357"/>
    </w:pPr>
  </w:style>
  <w:style w:type="paragraph" w:styleId="Lijstnummering3">
    <w:name w:val="List Number 3"/>
    <w:basedOn w:val="ZsysbasisKNMT"/>
    <w:next w:val="BasistekstKNMT"/>
    <w:semiHidden/>
    <w:rsid w:val="00705849"/>
    <w:pPr>
      <w:numPr>
        <w:numId w:val="21"/>
      </w:numPr>
      <w:ind w:left="924" w:hanging="357"/>
    </w:pPr>
  </w:style>
  <w:style w:type="paragraph" w:styleId="Lijstnummering4">
    <w:name w:val="List Number 4"/>
    <w:basedOn w:val="ZsysbasisKNMT"/>
    <w:next w:val="BasistekstKNMT"/>
    <w:semiHidden/>
    <w:rsid w:val="00705849"/>
    <w:pPr>
      <w:numPr>
        <w:numId w:val="22"/>
      </w:numPr>
      <w:ind w:left="1208" w:hanging="357"/>
    </w:pPr>
  </w:style>
  <w:style w:type="paragraph" w:styleId="Lijstnummering5">
    <w:name w:val="List Number 5"/>
    <w:basedOn w:val="ZsysbasisKNMT"/>
    <w:next w:val="BasistekstKNMT"/>
    <w:semiHidden/>
    <w:rsid w:val="00705849"/>
    <w:pPr>
      <w:numPr>
        <w:numId w:val="23"/>
      </w:numPr>
      <w:ind w:left="1491" w:hanging="357"/>
    </w:pPr>
  </w:style>
  <w:style w:type="paragraph" w:styleId="Lijstvoortzetting">
    <w:name w:val="List Continue"/>
    <w:basedOn w:val="ZsysbasisKNMT"/>
    <w:next w:val="BasistekstKNMT"/>
    <w:semiHidden/>
    <w:rsid w:val="00705849"/>
    <w:pPr>
      <w:ind w:left="284"/>
    </w:pPr>
  </w:style>
  <w:style w:type="paragraph" w:styleId="Lijstvoortzetting2">
    <w:name w:val="List Continue 2"/>
    <w:basedOn w:val="ZsysbasisKNMT"/>
    <w:next w:val="BasistekstKNMT"/>
    <w:semiHidden/>
    <w:rsid w:val="00705849"/>
    <w:pPr>
      <w:ind w:left="567"/>
    </w:pPr>
  </w:style>
  <w:style w:type="paragraph" w:styleId="Lijstvoortzetting3">
    <w:name w:val="List Continue 3"/>
    <w:basedOn w:val="ZsysbasisKNMT"/>
    <w:next w:val="BasistekstKNMT"/>
    <w:semiHidden/>
    <w:rsid w:val="00705849"/>
    <w:pPr>
      <w:ind w:left="851"/>
    </w:pPr>
  </w:style>
  <w:style w:type="paragraph" w:styleId="Lijstvoortzetting4">
    <w:name w:val="List Continue 4"/>
    <w:basedOn w:val="ZsysbasisKNMT"/>
    <w:next w:val="BasistekstKNMT"/>
    <w:semiHidden/>
    <w:rsid w:val="00705849"/>
    <w:pPr>
      <w:ind w:left="1134"/>
    </w:pPr>
  </w:style>
  <w:style w:type="paragraph" w:styleId="Lijstvoortzetting5">
    <w:name w:val="List Continue 5"/>
    <w:basedOn w:val="ZsysbasisKNMT"/>
    <w:next w:val="BasistekstKNMT"/>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KNMT"/>
    <w:next w:val="BasistekstKNMT"/>
    <w:uiPriority w:val="99"/>
    <w:semiHidden/>
    <w:rsid w:val="0020607F"/>
  </w:style>
  <w:style w:type="paragraph" w:styleId="Notitiekop">
    <w:name w:val="Note Heading"/>
    <w:basedOn w:val="ZsysbasisKNMT"/>
    <w:next w:val="BasistekstKNMT"/>
    <w:semiHidden/>
    <w:rsid w:val="0020607F"/>
  </w:style>
  <w:style w:type="paragraph" w:styleId="Plattetekst">
    <w:name w:val="Body Text"/>
    <w:basedOn w:val="ZsysbasisKNMT"/>
    <w:next w:val="BasistekstKNMT"/>
    <w:link w:val="PlattetekstChar"/>
    <w:semiHidden/>
    <w:rsid w:val="0020607F"/>
  </w:style>
  <w:style w:type="paragraph" w:styleId="Plattetekst2">
    <w:name w:val="Body Text 2"/>
    <w:basedOn w:val="ZsysbasisKNMT"/>
    <w:next w:val="BasistekstKNMT"/>
    <w:link w:val="Plattetekst2Char"/>
    <w:semiHidden/>
    <w:rsid w:val="00E7078D"/>
  </w:style>
  <w:style w:type="paragraph" w:styleId="Plattetekst3">
    <w:name w:val="Body Text 3"/>
    <w:basedOn w:val="ZsysbasisKNMT"/>
    <w:next w:val="BasistekstKNMT"/>
    <w:semiHidden/>
    <w:rsid w:val="0020607F"/>
  </w:style>
  <w:style w:type="paragraph" w:styleId="Platteteksteersteinspringing">
    <w:name w:val="Body Text First Indent"/>
    <w:basedOn w:val="ZsysbasisKNMT"/>
    <w:next w:val="BasistekstKNMT"/>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semiHidden/>
    <w:rsid w:val="00E7078D"/>
    <w:rPr>
      <w:rFonts w:ascii="Corbel" w:hAnsi="Corbel" w:cs="Maiandra GD"/>
      <w:szCs w:val="18"/>
    </w:rPr>
  </w:style>
  <w:style w:type="paragraph" w:styleId="Plattetekstinspringen">
    <w:name w:val="Body Text Indent"/>
    <w:basedOn w:val="ZsysbasisKNMT"/>
    <w:next w:val="BasistekstKNMT"/>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semiHidden/>
    <w:rsid w:val="00E7078D"/>
    <w:rPr>
      <w:rFonts w:ascii="Corbel" w:hAnsi="Corbel" w:cs="Maiandra GD"/>
      <w:szCs w:val="18"/>
    </w:rPr>
  </w:style>
  <w:style w:type="paragraph" w:styleId="Platteteksteersteinspringing2">
    <w:name w:val="Body Text First Indent 2"/>
    <w:basedOn w:val="ZsysbasisKNMT"/>
    <w:next w:val="BasistekstKNMT"/>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NMTChar">
    <w:name w:val="Zsysbasis KNMT Char"/>
    <w:basedOn w:val="Standaardalinea-lettertype"/>
    <w:link w:val="ZsysbasisKNMT"/>
    <w:semiHidden/>
    <w:rsid w:val="00994DBD"/>
    <w:rPr>
      <w:rFonts w:ascii="Corbel" w:hAnsi="Corbel" w:cs="Maiandra GD"/>
      <w:szCs w:val="18"/>
    </w:rPr>
  </w:style>
  <w:style w:type="paragraph" w:styleId="Standaardinspringing">
    <w:name w:val="Normal Indent"/>
    <w:basedOn w:val="ZsysbasisKNMT"/>
    <w:next w:val="BasistekstKNMT"/>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NMT"/>
    <w:basedOn w:val="Standaardalinea-lettertype"/>
    <w:rsid w:val="00CB7600"/>
    <w:rPr>
      <w:vertAlign w:val="superscript"/>
    </w:rPr>
  </w:style>
  <w:style w:type="paragraph" w:styleId="Voetnoottekst">
    <w:name w:val="footnote text"/>
    <w:aliases w:val="Voetnoottekst KNMT"/>
    <w:basedOn w:val="ZsysbasisKNMT"/>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451FDB"/>
    <w:rPr>
      <w:b w:val="0"/>
      <w:bCs w:val="0"/>
    </w:rPr>
  </w:style>
  <w:style w:type="paragraph" w:styleId="Datum">
    <w:name w:val="Date"/>
    <w:basedOn w:val="ZsysbasisKNMT"/>
    <w:next w:val="BasistekstKNMT"/>
    <w:semiHidden/>
    <w:rsid w:val="0020607F"/>
  </w:style>
  <w:style w:type="paragraph" w:styleId="Tekstzonderopmaak">
    <w:name w:val="Plain Text"/>
    <w:basedOn w:val="ZsysbasisKNMT"/>
    <w:next w:val="BasistekstKNMT"/>
    <w:semiHidden/>
    <w:rsid w:val="0020607F"/>
  </w:style>
  <w:style w:type="paragraph" w:styleId="Ballontekst">
    <w:name w:val="Balloon Text"/>
    <w:basedOn w:val="ZsysbasisKNMT"/>
    <w:next w:val="BasistekstKNMT"/>
    <w:semiHidden/>
    <w:rsid w:val="0020607F"/>
  </w:style>
  <w:style w:type="paragraph" w:styleId="Bijschrift">
    <w:name w:val="caption"/>
    <w:aliases w:val="Bijschrift KNMT"/>
    <w:basedOn w:val="ZsysbasisKNMT"/>
    <w:next w:val="BasistekstKNMT"/>
    <w:rsid w:val="0020607F"/>
  </w:style>
  <w:style w:type="character" w:customStyle="1" w:styleId="TekstopmerkingChar">
    <w:name w:val="Tekst opmerking Char"/>
    <w:basedOn w:val="ZsysbasisKNMTChar"/>
    <w:link w:val="Tekstopmerking"/>
    <w:semiHidden/>
    <w:rsid w:val="008736AE"/>
    <w:rPr>
      <w:rFonts w:ascii="Corbel" w:hAnsi="Corbel" w:cs="Maiandra GD"/>
      <w:szCs w:val="18"/>
    </w:rPr>
  </w:style>
  <w:style w:type="paragraph" w:styleId="Documentstructuur">
    <w:name w:val="Document Map"/>
    <w:basedOn w:val="ZsysbasisKNMT"/>
    <w:next w:val="BasistekstKNMT"/>
    <w:semiHidden/>
    <w:rsid w:val="0020607F"/>
  </w:style>
  <w:style w:type="table" w:styleId="Lichtearcering-accent5">
    <w:name w:val="Light Shading Accent 5"/>
    <w:basedOn w:val="Standaardtabel"/>
    <w:uiPriority w:val="60"/>
    <w:rsid w:val="00E07762"/>
    <w:pPr>
      <w:spacing w:line="240" w:lineRule="auto"/>
    </w:pPr>
    <w:rPr>
      <w:color w:val="797BD3" w:themeColor="accent5" w:themeShade="BF"/>
    </w:rPr>
    <w:tblPr>
      <w:tblStyleRowBandSize w:val="1"/>
      <w:tblStyleColBandSize w:val="1"/>
      <w:tblBorders>
        <w:top w:val="single" w:sz="8" w:space="0" w:color="CECFEF" w:themeColor="accent5"/>
        <w:bottom w:val="single" w:sz="8" w:space="0" w:color="CECFEF" w:themeColor="accent5"/>
      </w:tblBorders>
    </w:tblPr>
    <w:tblStylePr w:type="fir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la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left w:val="nil"/>
          <w:right w:val="nil"/>
          <w:insideH w:val="nil"/>
          <w:insideV w:val="nil"/>
        </w:tcBorders>
        <w:shd w:val="clear" w:color="auto" w:fill="F2F2FB" w:themeFill="accent5" w:themeFillTint="3F"/>
      </w:tcPr>
    </w:tblStylePr>
  </w:style>
  <w:style w:type="paragraph" w:styleId="Eindnoottekst">
    <w:name w:val="endnote text"/>
    <w:aliases w:val="Eindnoottekst KNMT"/>
    <w:basedOn w:val="ZsysbasisKNMT"/>
    <w:next w:val="BasistekstKNMT"/>
    <w:rsid w:val="0020607F"/>
  </w:style>
  <w:style w:type="paragraph" w:styleId="Indexkop">
    <w:name w:val="index heading"/>
    <w:basedOn w:val="ZsysbasisKNMT"/>
    <w:next w:val="BasistekstKNMT"/>
    <w:semiHidden/>
    <w:rsid w:val="0020607F"/>
  </w:style>
  <w:style w:type="paragraph" w:styleId="Kopbronvermelding">
    <w:name w:val="toa heading"/>
    <w:basedOn w:val="ZsysbasisKNMT"/>
    <w:next w:val="BasistekstKNMT"/>
    <w:semiHidden/>
    <w:rsid w:val="0020607F"/>
  </w:style>
  <w:style w:type="paragraph" w:styleId="Lijstopsomteken5">
    <w:name w:val="List Bullet 5"/>
    <w:basedOn w:val="ZsysbasisKNMT"/>
    <w:next w:val="BasistekstKNMT"/>
    <w:semiHidden/>
    <w:rsid w:val="00E7078D"/>
    <w:pPr>
      <w:numPr>
        <w:numId w:val="18"/>
      </w:numPr>
      <w:ind w:left="1491" w:hanging="357"/>
    </w:pPr>
  </w:style>
  <w:style w:type="paragraph" w:styleId="Macrotekst">
    <w:name w:val="macro"/>
    <w:basedOn w:val="ZsysbasisKNMT"/>
    <w:next w:val="BasistekstKNMT"/>
    <w:semiHidden/>
    <w:rsid w:val="0020607F"/>
  </w:style>
  <w:style w:type="paragraph" w:styleId="Tekstopmerking">
    <w:name w:val="annotation text"/>
    <w:basedOn w:val="ZsysbasisKNMT"/>
    <w:next w:val="BasistekstKNMT"/>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KNMT">
    <w:name w:val="Opsomming teken 1e niveau KNMT"/>
    <w:basedOn w:val="ZsysbasisKNMT"/>
    <w:rsid w:val="00B01DA1"/>
    <w:pPr>
      <w:numPr>
        <w:numId w:val="39"/>
      </w:numPr>
    </w:pPr>
  </w:style>
  <w:style w:type="paragraph" w:customStyle="1" w:styleId="Opsommingteken2eniveauKNMT">
    <w:name w:val="Opsomming teken 2e niveau KNMT"/>
    <w:basedOn w:val="ZsysbasisKNMT"/>
    <w:rsid w:val="00B01DA1"/>
    <w:pPr>
      <w:numPr>
        <w:ilvl w:val="1"/>
        <w:numId w:val="39"/>
      </w:numPr>
    </w:pPr>
  </w:style>
  <w:style w:type="paragraph" w:customStyle="1" w:styleId="Opsommingteken3eniveauKNMT">
    <w:name w:val="Opsomming teken 3e niveau KNMT"/>
    <w:basedOn w:val="ZsysbasisKNMT"/>
    <w:rsid w:val="00B01DA1"/>
    <w:pPr>
      <w:numPr>
        <w:ilvl w:val="2"/>
        <w:numId w:val="39"/>
      </w:numPr>
    </w:pPr>
  </w:style>
  <w:style w:type="paragraph" w:customStyle="1" w:styleId="Opsommingbolletje1eniveauKNMT">
    <w:name w:val="Opsomming bolletje 1e niveau KNMT"/>
    <w:basedOn w:val="ZsysbasisKNMT"/>
    <w:rsid w:val="00B01DA1"/>
    <w:pPr>
      <w:numPr>
        <w:numId w:val="34"/>
      </w:numPr>
    </w:pPr>
  </w:style>
  <w:style w:type="paragraph" w:customStyle="1" w:styleId="Opsommingbolletje2eniveauKNMT">
    <w:name w:val="Opsomming bolletje 2e niveau KNMT"/>
    <w:basedOn w:val="ZsysbasisKNMT"/>
    <w:rsid w:val="00B01DA1"/>
    <w:pPr>
      <w:numPr>
        <w:ilvl w:val="1"/>
        <w:numId w:val="34"/>
      </w:numPr>
    </w:pPr>
  </w:style>
  <w:style w:type="paragraph" w:customStyle="1" w:styleId="Opsommingbolletje3eniveauKNMT">
    <w:name w:val="Opsomming bolletje 3e niveau KNMT"/>
    <w:basedOn w:val="ZsysbasisKNMT"/>
    <w:rsid w:val="00B01DA1"/>
    <w:pPr>
      <w:numPr>
        <w:ilvl w:val="2"/>
        <w:numId w:val="34"/>
      </w:numPr>
    </w:pPr>
  </w:style>
  <w:style w:type="numbering" w:customStyle="1" w:styleId="OpsommingbolletjeKNMT">
    <w:name w:val="Opsomming bolletje KNMT"/>
    <w:uiPriority w:val="99"/>
    <w:semiHidden/>
    <w:rsid w:val="00B01DA1"/>
    <w:pPr>
      <w:numPr>
        <w:numId w:val="1"/>
      </w:numPr>
    </w:pPr>
  </w:style>
  <w:style w:type="paragraph" w:customStyle="1" w:styleId="Opsommingkleineletter1eniveauKNMT">
    <w:name w:val="Opsomming kleine letter 1e niveau KNMT"/>
    <w:basedOn w:val="ZsysbasisKNMT"/>
    <w:rsid w:val="00B01DA1"/>
    <w:pPr>
      <w:numPr>
        <w:numId w:val="35"/>
      </w:numPr>
    </w:pPr>
  </w:style>
  <w:style w:type="paragraph" w:customStyle="1" w:styleId="Opsommingkleineletter2eniveauKNMT">
    <w:name w:val="Opsomming kleine letter 2e niveau KNMT"/>
    <w:basedOn w:val="ZsysbasisKNMT"/>
    <w:rsid w:val="00B01DA1"/>
    <w:pPr>
      <w:numPr>
        <w:ilvl w:val="1"/>
        <w:numId w:val="35"/>
      </w:numPr>
    </w:pPr>
  </w:style>
  <w:style w:type="paragraph" w:customStyle="1" w:styleId="Opsommingkleineletter3eniveauKNMT">
    <w:name w:val="Opsomming kleine letter 3e niveau KNMT"/>
    <w:basedOn w:val="ZsysbasisKNMT"/>
    <w:rsid w:val="00B01DA1"/>
    <w:pPr>
      <w:numPr>
        <w:ilvl w:val="2"/>
        <w:numId w:val="35"/>
      </w:numPr>
    </w:pPr>
  </w:style>
  <w:style w:type="numbering" w:customStyle="1" w:styleId="OpsommingkleineletterKNMT">
    <w:name w:val="Opsomming kleine letter KNMT"/>
    <w:uiPriority w:val="99"/>
    <w:semiHidden/>
    <w:rsid w:val="00B01DA1"/>
    <w:pPr>
      <w:numPr>
        <w:numId w:val="8"/>
      </w:numPr>
    </w:pPr>
  </w:style>
  <w:style w:type="paragraph" w:customStyle="1" w:styleId="Opsommingnummer1eniveauKNMT">
    <w:name w:val="Opsomming nummer 1e niveau KNMT"/>
    <w:basedOn w:val="ZsysbasisKNMT"/>
    <w:rsid w:val="00B01DA1"/>
    <w:pPr>
      <w:numPr>
        <w:numId w:val="36"/>
      </w:numPr>
    </w:pPr>
  </w:style>
  <w:style w:type="paragraph" w:customStyle="1" w:styleId="Opsommingnummer2eniveauKNMT">
    <w:name w:val="Opsomming nummer 2e niveau KNMT"/>
    <w:basedOn w:val="ZsysbasisKNMT"/>
    <w:rsid w:val="00B01DA1"/>
    <w:pPr>
      <w:numPr>
        <w:ilvl w:val="1"/>
        <w:numId w:val="36"/>
      </w:numPr>
    </w:pPr>
  </w:style>
  <w:style w:type="paragraph" w:customStyle="1" w:styleId="Opsommingnummer3eniveauKNMT">
    <w:name w:val="Opsomming nummer 3e niveau KNMT"/>
    <w:basedOn w:val="ZsysbasisKNMT"/>
    <w:rsid w:val="00B01DA1"/>
    <w:pPr>
      <w:numPr>
        <w:ilvl w:val="2"/>
        <w:numId w:val="36"/>
      </w:numPr>
    </w:pPr>
  </w:style>
  <w:style w:type="numbering" w:customStyle="1" w:styleId="OpsommingnummerKNMT">
    <w:name w:val="Opsomming nummer KNMT"/>
    <w:uiPriority w:val="99"/>
    <w:semiHidden/>
    <w:rsid w:val="00B01DA1"/>
    <w:pPr>
      <w:numPr>
        <w:numId w:val="2"/>
      </w:numPr>
    </w:pPr>
  </w:style>
  <w:style w:type="paragraph" w:customStyle="1" w:styleId="Opsommingopenrondje1eniveauKNMT">
    <w:name w:val="Opsomming open rondje 1e niveau KNMT"/>
    <w:basedOn w:val="ZsysbasisKNMT"/>
    <w:rsid w:val="00B01DA1"/>
    <w:pPr>
      <w:numPr>
        <w:numId w:val="37"/>
      </w:numPr>
    </w:pPr>
  </w:style>
  <w:style w:type="paragraph" w:customStyle="1" w:styleId="Opsommingopenrondje2eniveauKNMT">
    <w:name w:val="Opsomming open rondje 2e niveau KNMT"/>
    <w:basedOn w:val="ZsysbasisKNMT"/>
    <w:rsid w:val="00B01DA1"/>
    <w:pPr>
      <w:numPr>
        <w:ilvl w:val="1"/>
        <w:numId w:val="37"/>
      </w:numPr>
    </w:pPr>
  </w:style>
  <w:style w:type="paragraph" w:customStyle="1" w:styleId="Opsommingopenrondje3eniveauKNMT">
    <w:name w:val="Opsomming open rondje 3e niveau KNMT"/>
    <w:basedOn w:val="ZsysbasisKNMT"/>
    <w:rsid w:val="00B01DA1"/>
    <w:pPr>
      <w:numPr>
        <w:ilvl w:val="2"/>
        <w:numId w:val="37"/>
      </w:numPr>
    </w:pPr>
  </w:style>
  <w:style w:type="numbering" w:customStyle="1" w:styleId="OpsommingopenrondjeKNMT">
    <w:name w:val="Opsomming open rondje KNMT"/>
    <w:uiPriority w:val="99"/>
    <w:semiHidden/>
    <w:rsid w:val="00B01DA1"/>
    <w:pPr>
      <w:numPr>
        <w:numId w:val="3"/>
      </w:numPr>
    </w:pPr>
  </w:style>
  <w:style w:type="paragraph" w:customStyle="1" w:styleId="Opsommingstreepje1eniveauKNMT">
    <w:name w:val="Opsomming streepje 1e niveau KNMT"/>
    <w:basedOn w:val="ZsysbasisKNMT"/>
    <w:rsid w:val="00B01DA1"/>
    <w:pPr>
      <w:numPr>
        <w:numId w:val="38"/>
      </w:numPr>
    </w:pPr>
  </w:style>
  <w:style w:type="paragraph" w:customStyle="1" w:styleId="Opsommingstreepje2eniveauKNMT">
    <w:name w:val="Opsomming streepje 2e niveau KNMT"/>
    <w:basedOn w:val="ZsysbasisKNMT"/>
    <w:rsid w:val="00B01DA1"/>
    <w:pPr>
      <w:numPr>
        <w:ilvl w:val="1"/>
        <w:numId w:val="38"/>
      </w:numPr>
    </w:pPr>
  </w:style>
  <w:style w:type="paragraph" w:customStyle="1" w:styleId="Opsommingstreepje3eniveauKNMT">
    <w:name w:val="Opsomming streepje 3e niveau KNMT"/>
    <w:basedOn w:val="ZsysbasisKNMT"/>
    <w:rsid w:val="00B01DA1"/>
    <w:pPr>
      <w:numPr>
        <w:ilvl w:val="2"/>
        <w:numId w:val="38"/>
      </w:numPr>
    </w:pPr>
  </w:style>
  <w:style w:type="numbering" w:customStyle="1" w:styleId="OpsommingstreepjeKNMT">
    <w:name w:val="Opsomming streepje KNMT"/>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F234F5"/>
    <w:rPr>
      <w:rFonts w:asciiTheme="minorHAnsi" w:hAnsiTheme="minorHAnsi"/>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F8B262" w:themeColor="accent4" w:themeShade="BF"/>
    </w:rPr>
    <w:tblPr>
      <w:tblStyleRowBandSize w:val="1"/>
      <w:tblStyleColBandSize w:val="1"/>
      <w:tblBorders>
        <w:top w:val="single" w:sz="8" w:space="0" w:color="FDE9D2" w:themeColor="accent4"/>
        <w:bottom w:val="single" w:sz="8" w:space="0" w:color="FDE9D2" w:themeColor="accent4"/>
      </w:tblBorders>
    </w:tblPr>
    <w:tblStylePr w:type="fir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la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left w:val="nil"/>
          <w:right w:val="nil"/>
          <w:insideH w:val="nil"/>
          <w:insideV w:val="nil"/>
        </w:tcBorders>
        <w:shd w:val="clear" w:color="auto" w:fill="FEF9F3" w:themeFill="accent4" w:themeFillTint="3F"/>
      </w:tcPr>
    </w:tblStylePr>
  </w:style>
  <w:style w:type="table" w:styleId="Lichtearcering-accent3">
    <w:name w:val="Light Shading Accent 3"/>
    <w:basedOn w:val="Standaardtabel"/>
    <w:uiPriority w:val="60"/>
    <w:rsid w:val="00E07762"/>
    <w:pPr>
      <w:spacing w:line="240" w:lineRule="auto"/>
    </w:pPr>
    <w:rPr>
      <w:color w:val="4C6EBA" w:themeColor="accent3" w:themeShade="BF"/>
    </w:rPr>
    <w:tblPr>
      <w:tblStyleRowBandSize w:val="1"/>
      <w:tblStyleColBandSize w:val="1"/>
      <w:tblBorders>
        <w:top w:val="single" w:sz="8" w:space="0" w:color="8CA2D3" w:themeColor="accent3"/>
        <w:bottom w:val="single" w:sz="8" w:space="0" w:color="8CA2D3" w:themeColor="accent3"/>
      </w:tblBorders>
    </w:tblPr>
    <w:tblStylePr w:type="fir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la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left w:val="nil"/>
          <w:right w:val="nil"/>
          <w:insideH w:val="nil"/>
          <w:insideV w:val="nil"/>
        </w:tcBorders>
        <w:shd w:val="clear" w:color="auto" w:fill="E2E7F4" w:themeFill="accent3" w:themeFillTint="3F"/>
      </w:tcPr>
    </w:tblStylePr>
  </w:style>
  <w:style w:type="table" w:styleId="Lichtearcering-accent2">
    <w:name w:val="Light Shading Accent 2"/>
    <w:basedOn w:val="Standaardtabel"/>
    <w:uiPriority w:val="60"/>
    <w:rsid w:val="00E07762"/>
    <w:pPr>
      <w:spacing w:line="240" w:lineRule="auto"/>
    </w:pPr>
    <w:rPr>
      <w:color w:val="22236D" w:themeColor="accent2" w:themeShade="BF"/>
    </w:rPr>
    <w:tblPr>
      <w:tblStyleRowBandSize w:val="1"/>
      <w:tblStyleColBandSize w:val="1"/>
      <w:tblBorders>
        <w:top w:val="single" w:sz="8" w:space="0" w:color="2E3092" w:themeColor="accent2"/>
        <w:bottom w:val="single" w:sz="8" w:space="0" w:color="2E3092" w:themeColor="accent2"/>
      </w:tblBorders>
    </w:tblPr>
    <w:tblStylePr w:type="fir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la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left w:val="nil"/>
          <w:right w:val="nil"/>
          <w:insideH w:val="nil"/>
          <w:insideV w:val="nil"/>
        </w:tcBorders>
        <w:shd w:val="clear" w:color="auto" w:fill="C3C3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18" w:space="0" w:color="E8ECF6" w:themeColor="accent6"/>
          <w:right w:val="single" w:sz="8" w:space="0" w:color="E8ECF6" w:themeColor="accent6"/>
          <w:insideH w:val="nil"/>
          <w:insideV w:val="single" w:sz="8" w:space="0" w:color="E8ECF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insideH w:val="nil"/>
          <w:insideV w:val="single" w:sz="8" w:space="0" w:color="E8ECF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shd w:val="clear" w:color="auto" w:fill="F9FAFC" w:themeFill="accent6" w:themeFillTint="3F"/>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shd w:val="clear" w:color="auto" w:fill="F9FAFC" w:themeFill="accent6" w:themeFillTint="3F"/>
      </w:tcPr>
    </w:tblStylePr>
    <w:tblStylePr w:type="band2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18" w:space="0" w:color="CECFEF" w:themeColor="accent5"/>
          <w:right w:val="single" w:sz="8" w:space="0" w:color="CECFEF" w:themeColor="accent5"/>
          <w:insideH w:val="nil"/>
          <w:insideV w:val="single" w:sz="8" w:space="0" w:color="CECFE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insideH w:val="nil"/>
          <w:insideV w:val="single" w:sz="8" w:space="0" w:color="CECFE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shd w:val="clear" w:color="auto" w:fill="F2F2FB" w:themeFill="accent5" w:themeFillTint="3F"/>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shd w:val="clear" w:color="auto" w:fill="F2F2FB" w:themeFill="accent5" w:themeFillTint="3F"/>
      </w:tcPr>
    </w:tblStylePr>
    <w:tblStylePr w:type="band2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18" w:space="0" w:color="FDE9D2" w:themeColor="accent4"/>
          <w:right w:val="single" w:sz="8" w:space="0" w:color="FDE9D2" w:themeColor="accent4"/>
          <w:insideH w:val="nil"/>
          <w:insideV w:val="single" w:sz="8" w:space="0" w:color="FDE9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insideH w:val="nil"/>
          <w:insideV w:val="single" w:sz="8" w:space="0" w:color="FDE9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shd w:val="clear" w:color="auto" w:fill="FEF9F3" w:themeFill="accent4" w:themeFillTint="3F"/>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shd w:val="clear" w:color="auto" w:fill="FEF9F3" w:themeFill="accent4" w:themeFillTint="3F"/>
      </w:tcPr>
    </w:tblStylePr>
    <w:tblStylePr w:type="band2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18" w:space="0" w:color="8CA2D3" w:themeColor="accent3"/>
          <w:right w:val="single" w:sz="8" w:space="0" w:color="8CA2D3" w:themeColor="accent3"/>
          <w:insideH w:val="nil"/>
          <w:insideV w:val="single" w:sz="8" w:space="0" w:color="8CA2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insideH w:val="nil"/>
          <w:insideV w:val="single" w:sz="8" w:space="0" w:color="8CA2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shd w:val="clear" w:color="auto" w:fill="E2E7F4" w:themeFill="accent3" w:themeFillTint="3F"/>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shd w:val="clear" w:color="auto" w:fill="E2E7F4" w:themeFill="accent3" w:themeFillTint="3F"/>
      </w:tcPr>
    </w:tblStylePr>
    <w:tblStylePr w:type="band2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18" w:space="0" w:color="2E3092" w:themeColor="accent2"/>
          <w:right w:val="single" w:sz="8" w:space="0" w:color="2E3092" w:themeColor="accent2"/>
          <w:insideH w:val="nil"/>
          <w:insideV w:val="single" w:sz="8" w:space="0" w:color="2E30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insideH w:val="nil"/>
          <w:insideV w:val="single" w:sz="8" w:space="0" w:color="2E30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shd w:val="clear" w:color="auto" w:fill="C3C3EC" w:themeFill="accent2" w:themeFillTint="3F"/>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shd w:val="clear" w:color="auto" w:fill="C3C3EC" w:themeFill="accent2" w:themeFillTint="3F"/>
      </w:tcPr>
    </w:tblStylePr>
    <w:tblStylePr w:type="band2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FCFE" w:themeFill="accent6" w:themeFillTint="19"/>
    </w:tcPr>
    <w:tblStylePr w:type="firstRow">
      <w:rPr>
        <w:b/>
        <w:bCs/>
        <w:color w:val="FFFFFF" w:themeColor="background1"/>
      </w:rPr>
      <w:tblPr/>
      <w:tcPr>
        <w:tcBorders>
          <w:bottom w:val="single" w:sz="12" w:space="0" w:color="FFFFFF" w:themeColor="background1"/>
        </w:tcBorders>
        <w:shd w:val="clear" w:color="auto" w:fill="8A8CD9" w:themeFill="accent5" w:themeFillShade="CC"/>
      </w:tcPr>
    </w:tblStylePr>
    <w:tblStylePr w:type="lastRow">
      <w:rPr>
        <w:b/>
        <w:bCs/>
        <w:color w:val="8A8CD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AFC" w:themeFill="accent6" w:themeFillTint="3F"/>
      </w:tcPr>
    </w:tblStylePr>
    <w:tblStylePr w:type="band1Horz">
      <w:tblPr/>
      <w:tcPr>
        <w:shd w:val="clear" w:color="auto" w:fill="FAFBFD"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9F9FD" w:themeFill="accent5" w:themeFillTint="19"/>
    </w:tcPr>
    <w:tblStylePr w:type="firstRow">
      <w:rPr>
        <w:b/>
        <w:bCs/>
        <w:color w:val="FFFFFF" w:themeColor="background1"/>
      </w:rPr>
      <w:tblPr/>
      <w:tcPr>
        <w:tcBorders>
          <w:bottom w:val="single" w:sz="12" w:space="0" w:color="FFFFFF" w:themeColor="background1"/>
        </w:tcBorders>
        <w:shd w:val="clear" w:color="auto" w:fill="A3B2DB" w:themeFill="accent6" w:themeFillShade="CC"/>
      </w:tcPr>
    </w:tblStylePr>
    <w:tblStylePr w:type="lastRow">
      <w:rPr>
        <w:b/>
        <w:bCs/>
        <w:color w:val="A3B2D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B" w:themeFill="accent5" w:themeFillTint="3F"/>
      </w:tcPr>
    </w:tblStylePr>
    <w:tblStylePr w:type="band1Horz">
      <w:tblPr/>
      <w:tcPr>
        <w:shd w:val="clear" w:color="auto" w:fill="F5F5FB"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CFA" w:themeFill="accent4" w:themeFillTint="19"/>
    </w:tcPr>
    <w:tblStylePr w:type="firstRow">
      <w:rPr>
        <w:b/>
        <w:bCs/>
        <w:color w:val="FFFFFF" w:themeColor="background1"/>
      </w:rPr>
      <w:tblPr/>
      <w:tcPr>
        <w:tcBorders>
          <w:bottom w:val="single" w:sz="12" w:space="0" w:color="FFFFFF" w:themeColor="background1"/>
        </w:tcBorders>
        <w:shd w:val="clear" w:color="auto" w:fill="5978BF" w:themeFill="accent3" w:themeFillShade="CC"/>
      </w:tcPr>
    </w:tblStylePr>
    <w:tblStylePr w:type="lastRow">
      <w:rPr>
        <w:b/>
        <w:bCs/>
        <w:color w:val="5978B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3" w:themeFill="accent4" w:themeFillTint="3F"/>
      </w:tcPr>
    </w:tblStylePr>
    <w:tblStylePr w:type="band1Horz">
      <w:tblPr/>
      <w:tcPr>
        <w:shd w:val="clear" w:color="auto" w:fill="FEFAF5"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3F5FA" w:themeFill="accent3" w:themeFillTint="19"/>
    </w:tcPr>
    <w:tblStylePr w:type="firstRow">
      <w:rPr>
        <w:b/>
        <w:bCs/>
        <w:color w:val="FFFFFF" w:themeColor="background1"/>
      </w:rPr>
      <w:tblPr/>
      <w:tcPr>
        <w:tcBorders>
          <w:bottom w:val="single" w:sz="12" w:space="0" w:color="FFFFFF" w:themeColor="background1"/>
        </w:tcBorders>
        <w:shd w:val="clear" w:color="auto" w:fill="F9BD79" w:themeFill="accent4" w:themeFillShade="CC"/>
      </w:tcPr>
    </w:tblStylePr>
    <w:tblStylePr w:type="lastRow">
      <w:rPr>
        <w:b/>
        <w:bCs/>
        <w:color w:val="F9BD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7F4" w:themeFill="accent3" w:themeFillTint="3F"/>
      </w:tcPr>
    </w:tblStylePr>
    <w:tblStylePr w:type="band1Horz">
      <w:tblPr/>
      <w:tcPr>
        <w:shd w:val="clear" w:color="auto" w:fill="E7ECF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E7F7" w:themeFill="accent2"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3EC" w:themeFill="accent2" w:themeFillTint="3F"/>
      </w:tcPr>
    </w:tblStylePr>
    <w:tblStylePr w:type="band1Horz">
      <w:tblPr/>
      <w:tcPr>
        <w:shd w:val="clear" w:color="auto" w:fill="CEC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1"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1" w:themeFillTint="3F"/>
      </w:tcPr>
    </w:tblStylePr>
    <w:tblStylePr w:type="band1Horz">
      <w:tblPr/>
      <w:tcPr>
        <w:shd w:val="clear" w:color="auto" w:fill="FDE9D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CECFEF" w:themeColor="accent5"/>
        <w:left w:val="single" w:sz="4" w:space="0" w:color="E8ECF6" w:themeColor="accent6"/>
        <w:bottom w:val="single" w:sz="4" w:space="0" w:color="E8ECF6" w:themeColor="accent6"/>
        <w:right w:val="single" w:sz="4" w:space="0" w:color="E8ECF6" w:themeColor="accent6"/>
        <w:insideH w:val="single" w:sz="4" w:space="0" w:color="FFFFFF" w:themeColor="background1"/>
        <w:insideV w:val="single" w:sz="4" w:space="0" w:color="FFFFFF" w:themeColor="background1"/>
      </w:tblBorders>
    </w:tblPr>
    <w:tcPr>
      <w:shd w:val="clear" w:color="auto" w:fill="FCFCFE" w:themeFill="accent6" w:themeFillTint="19"/>
    </w:tcPr>
    <w:tblStylePr w:type="firstRow">
      <w:rPr>
        <w:b/>
        <w:bCs/>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AC0" w:themeFill="accent6" w:themeFillShade="99"/>
      </w:tcPr>
    </w:tblStylePr>
    <w:tblStylePr w:type="firstCol">
      <w:rPr>
        <w:color w:val="FFFFFF" w:themeColor="background1"/>
      </w:rPr>
      <w:tblPr/>
      <w:tcPr>
        <w:tcBorders>
          <w:top w:val="nil"/>
          <w:left w:val="nil"/>
          <w:bottom w:val="nil"/>
          <w:right w:val="nil"/>
          <w:insideH w:val="single" w:sz="4" w:space="0" w:color="5E7AC0" w:themeColor="accent6" w:themeShade="99"/>
          <w:insideV w:val="nil"/>
        </w:tcBorders>
        <w:shd w:val="clear" w:color="auto" w:fill="5E7AC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7AC0" w:themeFill="accent6" w:themeFillShade="99"/>
      </w:tcPr>
    </w:tblStylePr>
    <w:tblStylePr w:type="band1Vert">
      <w:tblPr/>
      <w:tcPr>
        <w:shd w:val="clear" w:color="auto" w:fill="F5F7FB" w:themeFill="accent6" w:themeFillTint="66"/>
      </w:tcPr>
    </w:tblStylePr>
    <w:tblStylePr w:type="band1Horz">
      <w:tblPr/>
      <w:tcPr>
        <w:shd w:val="clear" w:color="auto" w:fill="F3F5FA"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ECF6" w:themeColor="accent6"/>
        <w:left w:val="single" w:sz="4" w:space="0" w:color="CECFEF" w:themeColor="accent5"/>
        <w:bottom w:val="single" w:sz="4" w:space="0" w:color="CECFEF" w:themeColor="accent5"/>
        <w:right w:val="single" w:sz="4" w:space="0" w:color="CECFEF" w:themeColor="accent5"/>
        <w:insideH w:val="single" w:sz="4" w:space="0" w:color="FFFFFF" w:themeColor="background1"/>
        <w:insideV w:val="single" w:sz="4" w:space="0" w:color="FFFFFF" w:themeColor="background1"/>
      </w:tblBorders>
    </w:tblPr>
    <w:tcPr>
      <w:shd w:val="clear" w:color="auto" w:fill="F9F9FD" w:themeFill="accent5" w:themeFillTint="19"/>
    </w:tcPr>
    <w:tblStylePr w:type="firstRow">
      <w:rPr>
        <w:b/>
        <w:bCs/>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BC3" w:themeFill="accent5" w:themeFillShade="99"/>
      </w:tcPr>
    </w:tblStylePr>
    <w:tblStylePr w:type="firstCol">
      <w:rPr>
        <w:color w:val="FFFFFF" w:themeColor="background1"/>
      </w:rPr>
      <w:tblPr/>
      <w:tcPr>
        <w:tcBorders>
          <w:top w:val="nil"/>
          <w:left w:val="nil"/>
          <w:bottom w:val="nil"/>
          <w:right w:val="nil"/>
          <w:insideH w:val="single" w:sz="4" w:space="0" w:color="474BC3" w:themeColor="accent5" w:themeShade="99"/>
          <w:insideV w:val="nil"/>
        </w:tcBorders>
        <w:shd w:val="clear" w:color="auto" w:fill="474BC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74BC3" w:themeFill="accent5" w:themeFillShade="99"/>
      </w:tcPr>
    </w:tblStylePr>
    <w:tblStylePr w:type="band1Vert">
      <w:tblPr/>
      <w:tcPr>
        <w:shd w:val="clear" w:color="auto" w:fill="EBEBF8" w:themeFill="accent5" w:themeFillTint="66"/>
      </w:tcPr>
    </w:tblStylePr>
    <w:tblStylePr w:type="band1Horz">
      <w:tblPr/>
      <w:tcPr>
        <w:shd w:val="clear" w:color="auto" w:fill="E6E6F7"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8CA2D3" w:themeColor="accent3"/>
        <w:left w:val="single" w:sz="4" w:space="0" w:color="FDE9D2" w:themeColor="accent4"/>
        <w:bottom w:val="single" w:sz="4" w:space="0" w:color="FDE9D2" w:themeColor="accent4"/>
        <w:right w:val="single" w:sz="4" w:space="0" w:color="FDE9D2" w:themeColor="accent4"/>
        <w:insideH w:val="single" w:sz="4" w:space="0" w:color="FFFFFF" w:themeColor="background1"/>
        <w:insideV w:val="single" w:sz="4" w:space="0" w:color="FFFFFF" w:themeColor="background1"/>
      </w:tblBorders>
    </w:tblPr>
    <w:tcPr>
      <w:shd w:val="clear" w:color="auto" w:fill="FEFCFA" w:themeFill="accent4" w:themeFillTint="19"/>
    </w:tcPr>
    <w:tblStylePr w:type="firstRow">
      <w:rPr>
        <w:b/>
        <w:bCs/>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59120" w:themeFill="accent4" w:themeFillShade="99"/>
      </w:tcPr>
    </w:tblStylePr>
    <w:tblStylePr w:type="firstCol">
      <w:rPr>
        <w:color w:val="FFFFFF" w:themeColor="background1"/>
      </w:rPr>
      <w:tblPr/>
      <w:tcPr>
        <w:tcBorders>
          <w:top w:val="nil"/>
          <w:left w:val="nil"/>
          <w:bottom w:val="nil"/>
          <w:right w:val="nil"/>
          <w:insideH w:val="single" w:sz="4" w:space="0" w:color="F59120" w:themeColor="accent4" w:themeShade="99"/>
          <w:insideV w:val="nil"/>
        </w:tcBorders>
        <w:shd w:val="clear" w:color="auto" w:fill="F591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59120" w:themeFill="accent4" w:themeFillShade="99"/>
      </w:tcPr>
    </w:tblStylePr>
    <w:tblStylePr w:type="band1Vert">
      <w:tblPr/>
      <w:tcPr>
        <w:shd w:val="clear" w:color="auto" w:fill="FEF6EC" w:themeFill="accent4" w:themeFillTint="66"/>
      </w:tcPr>
    </w:tblStylePr>
    <w:tblStylePr w:type="band1Horz">
      <w:tblPr/>
      <w:tcPr>
        <w:shd w:val="clear" w:color="auto" w:fill="FEF3E8"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DE9D2" w:themeColor="accent4"/>
        <w:left w:val="single" w:sz="4" w:space="0" w:color="8CA2D3" w:themeColor="accent3"/>
        <w:bottom w:val="single" w:sz="4" w:space="0" w:color="8CA2D3" w:themeColor="accent3"/>
        <w:right w:val="single" w:sz="4" w:space="0" w:color="8CA2D3" w:themeColor="accent3"/>
        <w:insideH w:val="single" w:sz="4" w:space="0" w:color="FFFFFF" w:themeColor="background1"/>
        <w:insideV w:val="single" w:sz="4" w:space="0" w:color="FFFFFF" w:themeColor="background1"/>
      </w:tblBorders>
    </w:tblPr>
    <w:tcPr>
      <w:shd w:val="clear" w:color="auto" w:fill="F3F5FA" w:themeFill="accent3" w:themeFillTint="19"/>
    </w:tcPr>
    <w:tblStylePr w:type="firstRow">
      <w:rPr>
        <w:b/>
        <w:bCs/>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798" w:themeFill="accent3" w:themeFillShade="99"/>
      </w:tcPr>
    </w:tblStylePr>
    <w:tblStylePr w:type="firstCol">
      <w:rPr>
        <w:color w:val="FFFFFF" w:themeColor="background1"/>
      </w:rPr>
      <w:tblPr/>
      <w:tcPr>
        <w:tcBorders>
          <w:top w:val="nil"/>
          <w:left w:val="nil"/>
          <w:bottom w:val="nil"/>
          <w:right w:val="nil"/>
          <w:insideH w:val="single" w:sz="4" w:space="0" w:color="3A5798" w:themeColor="accent3" w:themeShade="99"/>
          <w:insideV w:val="nil"/>
        </w:tcBorders>
        <w:shd w:val="clear" w:color="auto" w:fill="3A579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5798" w:themeFill="accent3" w:themeFillShade="99"/>
      </w:tcPr>
    </w:tblStylePr>
    <w:tblStylePr w:type="band1Vert">
      <w:tblPr/>
      <w:tcPr>
        <w:shd w:val="clear" w:color="auto" w:fill="D0D9ED" w:themeFill="accent3" w:themeFillTint="66"/>
      </w:tcPr>
    </w:tblStylePr>
    <w:tblStylePr w:type="band1Horz">
      <w:tblPr/>
      <w:tcPr>
        <w:shd w:val="clear" w:color="auto" w:fill="C5D0E9"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2E3092" w:themeColor="accent2"/>
        <w:bottom w:val="single" w:sz="4" w:space="0" w:color="2E3092" w:themeColor="accent2"/>
        <w:right w:val="single" w:sz="4" w:space="0" w:color="2E3092" w:themeColor="accent2"/>
        <w:insideH w:val="single" w:sz="4" w:space="0" w:color="FFFFFF" w:themeColor="background1"/>
        <w:insideV w:val="single" w:sz="4" w:space="0" w:color="FFFFFF" w:themeColor="background1"/>
      </w:tblBorders>
    </w:tblPr>
    <w:tcPr>
      <w:shd w:val="clear" w:color="auto" w:fill="E7E7F7" w:themeFill="accent2"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C57" w:themeFill="accent2" w:themeFillShade="99"/>
      </w:tcPr>
    </w:tblStylePr>
    <w:tblStylePr w:type="firstCol">
      <w:rPr>
        <w:color w:val="FFFFFF" w:themeColor="background1"/>
      </w:rPr>
      <w:tblPr/>
      <w:tcPr>
        <w:tcBorders>
          <w:top w:val="nil"/>
          <w:left w:val="nil"/>
          <w:bottom w:val="nil"/>
          <w:right w:val="nil"/>
          <w:insideH w:val="single" w:sz="4" w:space="0" w:color="1B1C57" w:themeColor="accent2" w:themeShade="99"/>
          <w:insideV w:val="nil"/>
        </w:tcBorders>
        <w:shd w:val="clear" w:color="auto" w:fill="1B1C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C57" w:themeFill="accent2" w:themeFillShade="99"/>
      </w:tcPr>
    </w:tblStylePr>
    <w:tblStylePr w:type="band1Vert">
      <w:tblPr/>
      <w:tcPr>
        <w:shd w:val="clear" w:color="auto" w:fill="9E9FE0" w:themeFill="accent2" w:themeFillTint="66"/>
      </w:tcPr>
    </w:tblStylePr>
    <w:tblStylePr w:type="band1Horz">
      <w:tblPr/>
      <w:tcPr>
        <w:shd w:val="clear" w:color="auto" w:fill="8687D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F7941E" w:themeColor="accent1"/>
        <w:bottom w:val="single" w:sz="4" w:space="0" w:color="F7941E" w:themeColor="accent1"/>
        <w:right w:val="single" w:sz="4" w:space="0" w:color="F7941E" w:themeColor="accent1"/>
        <w:insideH w:val="single" w:sz="4" w:space="0" w:color="FFFFFF" w:themeColor="background1"/>
        <w:insideV w:val="single" w:sz="4" w:space="0" w:color="FFFFFF" w:themeColor="background1"/>
      </w:tblBorders>
    </w:tblPr>
    <w:tcPr>
      <w:shd w:val="clear" w:color="auto" w:fill="FEF4E8" w:themeFill="accent1"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5905" w:themeFill="accent1" w:themeFillShade="99"/>
      </w:tcPr>
    </w:tblStylePr>
    <w:tblStylePr w:type="firstCol">
      <w:rPr>
        <w:color w:val="FFFFFF" w:themeColor="background1"/>
      </w:rPr>
      <w:tblPr/>
      <w:tcPr>
        <w:tcBorders>
          <w:top w:val="nil"/>
          <w:left w:val="nil"/>
          <w:bottom w:val="nil"/>
          <w:right w:val="nil"/>
          <w:insideH w:val="single" w:sz="4" w:space="0" w:color="A05905" w:themeColor="accent1" w:themeShade="99"/>
          <w:insideV w:val="nil"/>
        </w:tcBorders>
        <w:shd w:val="clear" w:color="auto" w:fill="A059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05905" w:themeFill="accent1" w:themeFillShade="99"/>
      </w:tcPr>
    </w:tblStylePr>
    <w:tblStylePr w:type="band1Vert">
      <w:tblPr/>
      <w:tcPr>
        <w:shd w:val="clear" w:color="auto" w:fill="FBD3A4" w:themeFill="accent1" w:themeFillTint="66"/>
      </w:tcPr>
    </w:tblStylePr>
    <w:tblStylePr w:type="band1Horz">
      <w:tblPr/>
      <w:tcPr>
        <w:shd w:val="clear" w:color="auto" w:fill="FBC98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BFD" w:themeFill="accent6" w:themeFillTint="33"/>
    </w:tcPr>
    <w:tblStylePr w:type="firstRow">
      <w:rPr>
        <w:b/>
        <w:bCs/>
      </w:rPr>
      <w:tblPr/>
      <w:tcPr>
        <w:shd w:val="clear" w:color="auto" w:fill="F5F7FB" w:themeFill="accent6" w:themeFillTint="66"/>
      </w:tcPr>
    </w:tblStylePr>
    <w:tblStylePr w:type="lastRow">
      <w:rPr>
        <w:b/>
        <w:bCs/>
        <w:color w:val="000000" w:themeColor="text1"/>
      </w:rPr>
      <w:tblPr/>
      <w:tcPr>
        <w:shd w:val="clear" w:color="auto" w:fill="F5F7FB" w:themeFill="accent6" w:themeFillTint="66"/>
      </w:tcPr>
    </w:tblStylePr>
    <w:tblStylePr w:type="firstCol">
      <w:rPr>
        <w:color w:val="FFFFFF" w:themeColor="background1"/>
      </w:rPr>
      <w:tblPr/>
      <w:tcPr>
        <w:shd w:val="clear" w:color="auto" w:fill="91A4D4" w:themeFill="accent6" w:themeFillShade="BF"/>
      </w:tcPr>
    </w:tblStylePr>
    <w:tblStylePr w:type="lastCol">
      <w:rPr>
        <w:color w:val="FFFFFF" w:themeColor="background1"/>
      </w:rPr>
      <w:tblPr/>
      <w:tcPr>
        <w:shd w:val="clear" w:color="auto" w:fill="91A4D4" w:themeFill="accent6" w:themeFillShade="BF"/>
      </w:tc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B" w:themeFill="accent5" w:themeFillTint="33"/>
    </w:tcPr>
    <w:tblStylePr w:type="firstRow">
      <w:rPr>
        <w:b/>
        <w:bCs/>
      </w:rPr>
      <w:tblPr/>
      <w:tcPr>
        <w:shd w:val="clear" w:color="auto" w:fill="EBEBF8" w:themeFill="accent5" w:themeFillTint="66"/>
      </w:tcPr>
    </w:tblStylePr>
    <w:tblStylePr w:type="lastRow">
      <w:rPr>
        <w:b/>
        <w:bCs/>
        <w:color w:val="000000" w:themeColor="text1"/>
      </w:rPr>
      <w:tblPr/>
      <w:tcPr>
        <w:shd w:val="clear" w:color="auto" w:fill="EBEBF8" w:themeFill="accent5" w:themeFillTint="66"/>
      </w:tcPr>
    </w:tblStylePr>
    <w:tblStylePr w:type="firstCol">
      <w:rPr>
        <w:color w:val="FFFFFF" w:themeColor="background1"/>
      </w:rPr>
      <w:tblPr/>
      <w:tcPr>
        <w:shd w:val="clear" w:color="auto" w:fill="797BD3" w:themeFill="accent5" w:themeFillShade="BF"/>
      </w:tcPr>
    </w:tblStylePr>
    <w:tblStylePr w:type="lastCol">
      <w:rPr>
        <w:color w:val="FFFFFF" w:themeColor="background1"/>
      </w:rPr>
      <w:tblPr/>
      <w:tcPr>
        <w:shd w:val="clear" w:color="auto" w:fill="797BD3" w:themeFill="accent5" w:themeFillShade="BF"/>
      </w:tc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AF5" w:themeFill="accent4" w:themeFillTint="33"/>
    </w:tcPr>
    <w:tblStylePr w:type="firstRow">
      <w:rPr>
        <w:b/>
        <w:bCs/>
      </w:rPr>
      <w:tblPr/>
      <w:tcPr>
        <w:shd w:val="clear" w:color="auto" w:fill="FEF6EC" w:themeFill="accent4" w:themeFillTint="66"/>
      </w:tcPr>
    </w:tblStylePr>
    <w:tblStylePr w:type="lastRow">
      <w:rPr>
        <w:b/>
        <w:bCs/>
        <w:color w:val="000000" w:themeColor="text1"/>
      </w:rPr>
      <w:tblPr/>
      <w:tcPr>
        <w:shd w:val="clear" w:color="auto" w:fill="FEF6EC" w:themeFill="accent4" w:themeFillTint="66"/>
      </w:tcPr>
    </w:tblStylePr>
    <w:tblStylePr w:type="firstCol">
      <w:rPr>
        <w:color w:val="FFFFFF" w:themeColor="background1"/>
      </w:rPr>
      <w:tblPr/>
      <w:tcPr>
        <w:shd w:val="clear" w:color="auto" w:fill="F8B262" w:themeFill="accent4" w:themeFillShade="BF"/>
      </w:tcPr>
    </w:tblStylePr>
    <w:tblStylePr w:type="lastCol">
      <w:rPr>
        <w:color w:val="FFFFFF" w:themeColor="background1"/>
      </w:rPr>
      <w:tblPr/>
      <w:tcPr>
        <w:shd w:val="clear" w:color="auto" w:fill="F8B262" w:themeFill="accent4" w:themeFillShade="BF"/>
      </w:tc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CF6" w:themeFill="accent3" w:themeFillTint="33"/>
    </w:tcPr>
    <w:tblStylePr w:type="firstRow">
      <w:rPr>
        <w:b/>
        <w:bCs/>
      </w:rPr>
      <w:tblPr/>
      <w:tcPr>
        <w:shd w:val="clear" w:color="auto" w:fill="D0D9ED" w:themeFill="accent3" w:themeFillTint="66"/>
      </w:tcPr>
    </w:tblStylePr>
    <w:tblStylePr w:type="lastRow">
      <w:rPr>
        <w:b/>
        <w:bCs/>
        <w:color w:val="000000" w:themeColor="text1"/>
      </w:rPr>
      <w:tblPr/>
      <w:tcPr>
        <w:shd w:val="clear" w:color="auto" w:fill="D0D9ED" w:themeFill="accent3" w:themeFillTint="66"/>
      </w:tcPr>
    </w:tblStylePr>
    <w:tblStylePr w:type="firstCol">
      <w:rPr>
        <w:color w:val="FFFFFF" w:themeColor="background1"/>
      </w:rPr>
      <w:tblPr/>
      <w:tcPr>
        <w:shd w:val="clear" w:color="auto" w:fill="4C6EBA" w:themeFill="accent3" w:themeFillShade="BF"/>
      </w:tcPr>
    </w:tblStylePr>
    <w:tblStylePr w:type="lastCol">
      <w:rPr>
        <w:color w:val="FFFFFF" w:themeColor="background1"/>
      </w:rPr>
      <w:tblPr/>
      <w:tcPr>
        <w:shd w:val="clear" w:color="auto" w:fill="4C6EBA" w:themeFill="accent3" w:themeFillShade="BF"/>
      </w:tc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ECFEF" w:themeFill="accent2" w:themeFillTint="33"/>
    </w:tcPr>
    <w:tblStylePr w:type="firstRow">
      <w:rPr>
        <w:b/>
        <w:bCs/>
      </w:rPr>
      <w:tblPr/>
      <w:tcPr>
        <w:shd w:val="clear" w:color="auto" w:fill="9E9FE0" w:themeFill="accent2" w:themeFillTint="66"/>
      </w:tcPr>
    </w:tblStylePr>
    <w:tblStylePr w:type="lastRow">
      <w:rPr>
        <w:b/>
        <w:bCs/>
        <w:color w:val="000000" w:themeColor="text1"/>
      </w:rPr>
      <w:tblPr/>
      <w:tcPr>
        <w:shd w:val="clear" w:color="auto" w:fill="9E9FE0" w:themeFill="accent2" w:themeFillTint="66"/>
      </w:tcPr>
    </w:tblStylePr>
    <w:tblStylePr w:type="firstCol">
      <w:rPr>
        <w:color w:val="FFFFFF" w:themeColor="background1"/>
      </w:rPr>
      <w:tblPr/>
      <w:tcPr>
        <w:shd w:val="clear" w:color="auto" w:fill="22236D" w:themeFill="accent2" w:themeFillShade="BF"/>
      </w:tcPr>
    </w:tblStylePr>
    <w:tblStylePr w:type="lastCol">
      <w:rPr>
        <w:color w:val="FFFFFF" w:themeColor="background1"/>
      </w:rPr>
      <w:tblPr/>
      <w:tcPr>
        <w:shd w:val="clear" w:color="auto" w:fill="22236D" w:themeFill="accent2" w:themeFillShade="BF"/>
      </w:tc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1" w:themeFillTint="33"/>
    </w:tcPr>
    <w:tblStylePr w:type="firstRow">
      <w:rPr>
        <w:b/>
        <w:bCs/>
      </w:rPr>
      <w:tblPr/>
      <w:tcPr>
        <w:shd w:val="clear" w:color="auto" w:fill="FBD3A4" w:themeFill="accent1" w:themeFillTint="66"/>
      </w:tcPr>
    </w:tblStylePr>
    <w:tblStylePr w:type="lastRow">
      <w:rPr>
        <w:b/>
        <w:bCs/>
        <w:color w:val="000000" w:themeColor="text1"/>
      </w:rPr>
      <w:tblPr/>
      <w:tcPr>
        <w:shd w:val="clear" w:color="auto" w:fill="FBD3A4" w:themeFill="accent1" w:themeFillTint="66"/>
      </w:tcPr>
    </w:tblStylePr>
    <w:tblStylePr w:type="firstCol">
      <w:rPr>
        <w:color w:val="FFFFFF" w:themeColor="background1"/>
      </w:rPr>
      <w:tblPr/>
      <w:tcPr>
        <w:shd w:val="clear" w:color="auto" w:fill="C86F07" w:themeFill="accent1" w:themeFillShade="BF"/>
      </w:tcPr>
    </w:tblStylePr>
    <w:tblStylePr w:type="lastCol">
      <w:rPr>
        <w:color w:val="FFFFFF" w:themeColor="background1"/>
      </w:rPr>
      <w:tblPr/>
      <w:tcPr>
        <w:shd w:val="clear" w:color="auto" w:fill="C86F07" w:themeFill="accent1" w:themeFillShade="BF"/>
      </w:tc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rPr>
        <w:sz w:val="24"/>
        <w:szCs w:val="24"/>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tblPr/>
      <w:tcPr>
        <w:tcBorders>
          <w:top w:val="single" w:sz="8" w:space="0" w:color="E8ECF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CF6" w:themeColor="accent6"/>
          <w:insideH w:val="nil"/>
          <w:insideV w:val="nil"/>
        </w:tcBorders>
        <w:shd w:val="clear" w:color="auto" w:fill="FFFFFF" w:themeFill="background1"/>
      </w:tcPr>
    </w:tblStylePr>
    <w:tblStylePr w:type="lastCol">
      <w:tblPr/>
      <w:tcPr>
        <w:tcBorders>
          <w:top w:val="nil"/>
          <w:left w:val="single" w:sz="8" w:space="0" w:color="E8ECF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top w:val="nil"/>
          <w:bottom w:val="nil"/>
          <w:insideH w:val="nil"/>
          <w:insideV w:val="nil"/>
        </w:tcBorders>
        <w:shd w:val="clear" w:color="auto" w:fill="F9FA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rPr>
        <w:sz w:val="24"/>
        <w:szCs w:val="24"/>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tblPr/>
      <w:tcPr>
        <w:tcBorders>
          <w:top w:val="single" w:sz="8" w:space="0" w:color="CECFE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EF" w:themeColor="accent5"/>
          <w:insideH w:val="nil"/>
          <w:insideV w:val="nil"/>
        </w:tcBorders>
        <w:shd w:val="clear" w:color="auto" w:fill="FFFFFF" w:themeFill="background1"/>
      </w:tcPr>
    </w:tblStylePr>
    <w:tblStylePr w:type="lastCol">
      <w:tblPr/>
      <w:tcPr>
        <w:tcBorders>
          <w:top w:val="nil"/>
          <w:left w:val="single" w:sz="8" w:space="0" w:color="CECFE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top w:val="nil"/>
          <w:bottom w:val="nil"/>
          <w:insideH w:val="nil"/>
          <w:insideV w:val="nil"/>
        </w:tcBorders>
        <w:shd w:val="clear" w:color="auto" w:fill="F2F2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rPr>
        <w:sz w:val="24"/>
        <w:szCs w:val="24"/>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tblPr/>
      <w:tcPr>
        <w:tcBorders>
          <w:top w:val="single" w:sz="8" w:space="0" w:color="FDE9D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E9D2" w:themeColor="accent4"/>
          <w:insideH w:val="nil"/>
          <w:insideV w:val="nil"/>
        </w:tcBorders>
        <w:shd w:val="clear" w:color="auto" w:fill="FFFFFF" w:themeFill="background1"/>
      </w:tcPr>
    </w:tblStylePr>
    <w:tblStylePr w:type="lastCol">
      <w:tblPr/>
      <w:tcPr>
        <w:tcBorders>
          <w:top w:val="nil"/>
          <w:left w:val="single" w:sz="8" w:space="0" w:color="FDE9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top w:val="nil"/>
          <w:bottom w:val="nil"/>
          <w:insideH w:val="nil"/>
          <w:insideV w:val="nil"/>
        </w:tcBorders>
        <w:shd w:val="clear" w:color="auto" w:fill="FEF9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rPr>
        <w:sz w:val="24"/>
        <w:szCs w:val="24"/>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tblPr/>
      <w:tcPr>
        <w:tcBorders>
          <w:top w:val="single" w:sz="8" w:space="0" w:color="8CA2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A2D3" w:themeColor="accent3"/>
          <w:insideH w:val="nil"/>
          <w:insideV w:val="nil"/>
        </w:tcBorders>
        <w:shd w:val="clear" w:color="auto" w:fill="FFFFFF" w:themeFill="background1"/>
      </w:tcPr>
    </w:tblStylePr>
    <w:tblStylePr w:type="lastCol">
      <w:tblPr/>
      <w:tcPr>
        <w:tcBorders>
          <w:top w:val="nil"/>
          <w:left w:val="single" w:sz="8" w:space="0" w:color="8CA2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top w:val="nil"/>
          <w:bottom w:val="nil"/>
          <w:insideH w:val="nil"/>
          <w:insideV w:val="nil"/>
        </w:tcBorders>
        <w:shd w:val="clear" w:color="auto" w:fill="E2E7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rPr>
        <w:sz w:val="24"/>
        <w:szCs w:val="24"/>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tblPr/>
      <w:tcPr>
        <w:tcBorders>
          <w:top w:val="single" w:sz="8" w:space="0" w:color="2E30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092" w:themeColor="accent2"/>
          <w:insideH w:val="nil"/>
          <w:insideV w:val="nil"/>
        </w:tcBorders>
        <w:shd w:val="clear" w:color="auto" w:fill="FFFFFF" w:themeFill="background1"/>
      </w:tcPr>
    </w:tblStylePr>
    <w:tblStylePr w:type="lastCol">
      <w:tblPr/>
      <w:tcPr>
        <w:tcBorders>
          <w:top w:val="nil"/>
          <w:left w:val="single" w:sz="8" w:space="0" w:color="2E30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top w:val="nil"/>
          <w:bottom w:val="nil"/>
          <w:insideH w:val="nil"/>
          <w:insideV w:val="nil"/>
        </w:tcBorders>
        <w:shd w:val="clear" w:color="auto" w:fill="C3C3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tblBorders>
    </w:tblPr>
    <w:tblStylePr w:type="firstRow">
      <w:rPr>
        <w:sz w:val="24"/>
        <w:szCs w:val="24"/>
      </w:rPr>
      <w:tblPr/>
      <w:tcPr>
        <w:tcBorders>
          <w:top w:val="nil"/>
          <w:left w:val="nil"/>
          <w:bottom w:val="single" w:sz="24" w:space="0" w:color="F7941E" w:themeColor="accent1"/>
          <w:right w:val="nil"/>
          <w:insideH w:val="nil"/>
          <w:insideV w:val="nil"/>
        </w:tcBorders>
        <w:shd w:val="clear" w:color="auto" w:fill="FFFFFF" w:themeFill="background1"/>
      </w:tcPr>
    </w:tblStylePr>
    <w:tblStylePr w:type="lastRow">
      <w:tblPr/>
      <w:tcPr>
        <w:tcBorders>
          <w:top w:val="single" w:sz="8" w:space="0" w:color="F794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E" w:themeColor="accent1"/>
          <w:insideH w:val="nil"/>
          <w:insideV w:val="nil"/>
        </w:tcBorders>
        <w:shd w:val="clear" w:color="auto" w:fill="FFFFFF" w:themeFill="background1"/>
      </w:tcPr>
    </w:tblStylePr>
    <w:tblStylePr w:type="lastCol">
      <w:tblPr/>
      <w:tcPr>
        <w:tcBorders>
          <w:top w:val="nil"/>
          <w:left w:val="single" w:sz="8" w:space="0" w:color="F794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1" w:themeFillTint="3F"/>
      </w:tcPr>
    </w:tblStylePr>
    <w:tblStylePr w:type="band1Horz">
      <w:tblPr/>
      <w:tcPr>
        <w:tcBorders>
          <w:top w:val="nil"/>
          <w:bottom w:val="nil"/>
          <w:insideH w:val="nil"/>
          <w:insideV w:val="nil"/>
        </w:tcBorders>
        <w:shd w:val="clear" w:color="auto" w:fill="FD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ECF6" w:themeColor="accent6"/>
        <w:bottom w:val="single" w:sz="8" w:space="0" w:color="E8ECF6" w:themeColor="accent6"/>
      </w:tblBorders>
    </w:tblPr>
    <w:tblStylePr w:type="firstRow">
      <w:rPr>
        <w:rFonts w:asciiTheme="majorHAnsi" w:eastAsiaTheme="majorEastAsia" w:hAnsiTheme="majorHAnsi" w:cstheme="majorBidi"/>
      </w:rPr>
      <w:tblPr/>
      <w:tcPr>
        <w:tcBorders>
          <w:top w:val="nil"/>
          <w:bottom w:val="single" w:sz="8" w:space="0" w:color="E8ECF6" w:themeColor="accent6"/>
        </w:tcBorders>
      </w:tcPr>
    </w:tblStylePr>
    <w:tblStylePr w:type="lastRow">
      <w:rPr>
        <w:b/>
        <w:bCs/>
        <w:color w:val="8CA2D3" w:themeColor="text2"/>
      </w:rPr>
      <w:tblPr/>
      <w:tcPr>
        <w:tcBorders>
          <w:top w:val="single" w:sz="8" w:space="0" w:color="E8ECF6" w:themeColor="accent6"/>
          <w:bottom w:val="single" w:sz="8" w:space="0" w:color="E8ECF6" w:themeColor="accent6"/>
        </w:tcBorders>
      </w:tcPr>
    </w:tblStylePr>
    <w:tblStylePr w:type="firstCol">
      <w:rPr>
        <w:b/>
        <w:bCs/>
      </w:rPr>
    </w:tblStylePr>
    <w:tblStylePr w:type="lastCol">
      <w:rPr>
        <w:b/>
        <w:bCs/>
      </w:rPr>
      <w:tblPr/>
      <w:tcPr>
        <w:tcBorders>
          <w:top w:val="single" w:sz="8" w:space="0" w:color="E8ECF6" w:themeColor="accent6"/>
          <w:bottom w:val="single" w:sz="8" w:space="0" w:color="E8ECF6" w:themeColor="accent6"/>
        </w:tcBorders>
      </w:tcPr>
    </w:tblStylePr>
    <w:tblStylePr w:type="band1Vert">
      <w:tblPr/>
      <w:tcPr>
        <w:shd w:val="clear" w:color="auto" w:fill="F9FAFC" w:themeFill="accent6" w:themeFillTint="3F"/>
      </w:tcPr>
    </w:tblStylePr>
    <w:tblStylePr w:type="band1Horz">
      <w:tblPr/>
      <w:tcPr>
        <w:shd w:val="clear" w:color="auto" w:fill="F9FAF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CECFEF" w:themeColor="accent5"/>
        <w:bottom w:val="single" w:sz="8" w:space="0" w:color="CECFEF" w:themeColor="accent5"/>
      </w:tblBorders>
    </w:tblPr>
    <w:tblStylePr w:type="firstRow">
      <w:rPr>
        <w:rFonts w:asciiTheme="majorHAnsi" w:eastAsiaTheme="majorEastAsia" w:hAnsiTheme="majorHAnsi" w:cstheme="majorBidi"/>
      </w:rPr>
      <w:tblPr/>
      <w:tcPr>
        <w:tcBorders>
          <w:top w:val="nil"/>
          <w:bottom w:val="single" w:sz="8" w:space="0" w:color="CECFEF" w:themeColor="accent5"/>
        </w:tcBorders>
      </w:tcPr>
    </w:tblStylePr>
    <w:tblStylePr w:type="lastRow">
      <w:rPr>
        <w:b/>
        <w:bCs/>
        <w:color w:val="8CA2D3" w:themeColor="text2"/>
      </w:rPr>
      <w:tblPr/>
      <w:tcPr>
        <w:tcBorders>
          <w:top w:val="single" w:sz="8" w:space="0" w:color="CECFEF" w:themeColor="accent5"/>
          <w:bottom w:val="single" w:sz="8" w:space="0" w:color="CECFEF" w:themeColor="accent5"/>
        </w:tcBorders>
      </w:tcPr>
    </w:tblStylePr>
    <w:tblStylePr w:type="firstCol">
      <w:rPr>
        <w:b/>
        <w:bCs/>
      </w:rPr>
    </w:tblStylePr>
    <w:tblStylePr w:type="lastCol">
      <w:rPr>
        <w:b/>
        <w:bCs/>
      </w:rPr>
      <w:tblPr/>
      <w:tcPr>
        <w:tcBorders>
          <w:top w:val="single" w:sz="8" w:space="0" w:color="CECFEF" w:themeColor="accent5"/>
          <w:bottom w:val="single" w:sz="8" w:space="0" w:color="CECFEF" w:themeColor="accent5"/>
        </w:tcBorders>
      </w:tcPr>
    </w:tblStylePr>
    <w:tblStylePr w:type="band1Vert">
      <w:tblPr/>
      <w:tcPr>
        <w:shd w:val="clear" w:color="auto" w:fill="F2F2FB" w:themeFill="accent5" w:themeFillTint="3F"/>
      </w:tcPr>
    </w:tblStylePr>
    <w:tblStylePr w:type="band1Horz">
      <w:tblPr/>
      <w:tcPr>
        <w:shd w:val="clear" w:color="auto" w:fill="F2F2F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DE9D2" w:themeColor="accent4"/>
        <w:bottom w:val="single" w:sz="8" w:space="0" w:color="FDE9D2" w:themeColor="accent4"/>
      </w:tblBorders>
    </w:tblPr>
    <w:tblStylePr w:type="firstRow">
      <w:rPr>
        <w:rFonts w:asciiTheme="majorHAnsi" w:eastAsiaTheme="majorEastAsia" w:hAnsiTheme="majorHAnsi" w:cstheme="majorBidi"/>
      </w:rPr>
      <w:tblPr/>
      <w:tcPr>
        <w:tcBorders>
          <w:top w:val="nil"/>
          <w:bottom w:val="single" w:sz="8" w:space="0" w:color="FDE9D2" w:themeColor="accent4"/>
        </w:tcBorders>
      </w:tcPr>
    </w:tblStylePr>
    <w:tblStylePr w:type="lastRow">
      <w:rPr>
        <w:b/>
        <w:bCs/>
        <w:color w:val="8CA2D3" w:themeColor="text2"/>
      </w:rPr>
      <w:tblPr/>
      <w:tcPr>
        <w:tcBorders>
          <w:top w:val="single" w:sz="8" w:space="0" w:color="FDE9D2" w:themeColor="accent4"/>
          <w:bottom w:val="single" w:sz="8" w:space="0" w:color="FDE9D2" w:themeColor="accent4"/>
        </w:tcBorders>
      </w:tcPr>
    </w:tblStylePr>
    <w:tblStylePr w:type="firstCol">
      <w:rPr>
        <w:b/>
        <w:bCs/>
      </w:rPr>
    </w:tblStylePr>
    <w:tblStylePr w:type="lastCol">
      <w:rPr>
        <w:b/>
        <w:bCs/>
      </w:rPr>
      <w:tblPr/>
      <w:tcPr>
        <w:tcBorders>
          <w:top w:val="single" w:sz="8" w:space="0" w:color="FDE9D2" w:themeColor="accent4"/>
          <w:bottom w:val="single" w:sz="8" w:space="0" w:color="FDE9D2" w:themeColor="accent4"/>
        </w:tcBorders>
      </w:tcPr>
    </w:tblStylePr>
    <w:tblStylePr w:type="band1Vert">
      <w:tblPr/>
      <w:tcPr>
        <w:shd w:val="clear" w:color="auto" w:fill="FEF9F3" w:themeFill="accent4" w:themeFillTint="3F"/>
      </w:tcPr>
    </w:tblStylePr>
    <w:tblStylePr w:type="band1Horz">
      <w:tblPr/>
      <w:tcPr>
        <w:shd w:val="clear" w:color="auto" w:fill="FEF9F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8CA2D3" w:themeColor="accent3"/>
        <w:bottom w:val="single" w:sz="8" w:space="0" w:color="8CA2D3" w:themeColor="accent3"/>
      </w:tblBorders>
    </w:tblPr>
    <w:tblStylePr w:type="firstRow">
      <w:rPr>
        <w:rFonts w:asciiTheme="majorHAnsi" w:eastAsiaTheme="majorEastAsia" w:hAnsiTheme="majorHAnsi" w:cstheme="majorBidi"/>
      </w:rPr>
      <w:tblPr/>
      <w:tcPr>
        <w:tcBorders>
          <w:top w:val="nil"/>
          <w:bottom w:val="single" w:sz="8" w:space="0" w:color="8CA2D3" w:themeColor="accent3"/>
        </w:tcBorders>
      </w:tcPr>
    </w:tblStylePr>
    <w:tblStylePr w:type="lastRow">
      <w:rPr>
        <w:b/>
        <w:bCs/>
        <w:color w:val="8CA2D3" w:themeColor="text2"/>
      </w:rPr>
      <w:tblPr/>
      <w:tcPr>
        <w:tcBorders>
          <w:top w:val="single" w:sz="8" w:space="0" w:color="8CA2D3" w:themeColor="accent3"/>
          <w:bottom w:val="single" w:sz="8" w:space="0" w:color="8CA2D3" w:themeColor="accent3"/>
        </w:tcBorders>
      </w:tcPr>
    </w:tblStylePr>
    <w:tblStylePr w:type="firstCol">
      <w:rPr>
        <w:b/>
        <w:bCs/>
      </w:rPr>
    </w:tblStylePr>
    <w:tblStylePr w:type="lastCol">
      <w:rPr>
        <w:b/>
        <w:bCs/>
      </w:rPr>
      <w:tblPr/>
      <w:tcPr>
        <w:tcBorders>
          <w:top w:val="single" w:sz="8" w:space="0" w:color="8CA2D3" w:themeColor="accent3"/>
          <w:bottom w:val="single" w:sz="8" w:space="0" w:color="8CA2D3" w:themeColor="accent3"/>
        </w:tcBorders>
      </w:tcPr>
    </w:tblStylePr>
    <w:tblStylePr w:type="band1Vert">
      <w:tblPr/>
      <w:tcPr>
        <w:shd w:val="clear" w:color="auto" w:fill="E2E7F4" w:themeFill="accent3" w:themeFillTint="3F"/>
      </w:tcPr>
    </w:tblStylePr>
    <w:tblStylePr w:type="band1Horz">
      <w:tblPr/>
      <w:tcPr>
        <w:shd w:val="clear" w:color="auto" w:fill="E2E7F4"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E3092" w:themeColor="accent2"/>
        <w:bottom w:val="single" w:sz="8" w:space="0" w:color="2E3092" w:themeColor="accent2"/>
      </w:tblBorders>
    </w:tblPr>
    <w:tblStylePr w:type="firstRow">
      <w:rPr>
        <w:rFonts w:asciiTheme="majorHAnsi" w:eastAsiaTheme="majorEastAsia" w:hAnsiTheme="majorHAnsi" w:cstheme="majorBidi"/>
      </w:rPr>
      <w:tblPr/>
      <w:tcPr>
        <w:tcBorders>
          <w:top w:val="nil"/>
          <w:bottom w:val="single" w:sz="8" w:space="0" w:color="2E3092" w:themeColor="accent2"/>
        </w:tcBorders>
      </w:tcPr>
    </w:tblStylePr>
    <w:tblStylePr w:type="lastRow">
      <w:rPr>
        <w:b/>
        <w:bCs/>
        <w:color w:val="8CA2D3" w:themeColor="text2"/>
      </w:rPr>
      <w:tblPr/>
      <w:tcPr>
        <w:tcBorders>
          <w:top w:val="single" w:sz="8" w:space="0" w:color="2E3092" w:themeColor="accent2"/>
          <w:bottom w:val="single" w:sz="8" w:space="0" w:color="2E3092" w:themeColor="accent2"/>
        </w:tcBorders>
      </w:tcPr>
    </w:tblStylePr>
    <w:tblStylePr w:type="firstCol">
      <w:rPr>
        <w:b/>
        <w:bCs/>
      </w:rPr>
    </w:tblStylePr>
    <w:tblStylePr w:type="lastCol">
      <w:rPr>
        <w:b/>
        <w:bCs/>
      </w:rPr>
      <w:tblPr/>
      <w:tcPr>
        <w:tcBorders>
          <w:top w:val="single" w:sz="8" w:space="0" w:color="2E3092" w:themeColor="accent2"/>
          <w:bottom w:val="single" w:sz="8" w:space="0" w:color="2E3092" w:themeColor="accent2"/>
        </w:tcBorders>
      </w:tcPr>
    </w:tblStylePr>
    <w:tblStylePr w:type="band1Vert">
      <w:tblPr/>
      <w:tcPr>
        <w:shd w:val="clear" w:color="auto" w:fill="C3C3EC" w:themeFill="accent2" w:themeFillTint="3F"/>
      </w:tcPr>
    </w:tblStylePr>
    <w:tblStylePr w:type="band1Horz">
      <w:tblPr/>
      <w:tcPr>
        <w:shd w:val="clear" w:color="auto" w:fill="C3C3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CF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ECF6" w:themeFill="accent6"/>
      </w:tcPr>
    </w:tblStylePr>
    <w:tblStylePr w:type="lastCol">
      <w:rPr>
        <w:b/>
        <w:bCs/>
        <w:color w:val="FFFFFF" w:themeColor="background1"/>
      </w:rPr>
      <w:tblPr/>
      <w:tcPr>
        <w:tcBorders>
          <w:left w:val="nil"/>
          <w:right w:val="nil"/>
          <w:insideH w:val="nil"/>
          <w:insideV w:val="nil"/>
        </w:tcBorders>
        <w:shd w:val="clear" w:color="auto" w:fill="E8ECF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EF" w:themeFill="accent5"/>
      </w:tcPr>
    </w:tblStylePr>
    <w:tblStylePr w:type="lastCol">
      <w:rPr>
        <w:b/>
        <w:bCs/>
        <w:color w:val="FFFFFF" w:themeColor="background1"/>
      </w:rPr>
      <w:tblPr/>
      <w:tcPr>
        <w:tcBorders>
          <w:left w:val="nil"/>
          <w:right w:val="nil"/>
          <w:insideH w:val="nil"/>
          <w:insideV w:val="nil"/>
        </w:tcBorders>
        <w:shd w:val="clear" w:color="auto" w:fill="CECF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E9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E9D2" w:themeFill="accent4"/>
      </w:tcPr>
    </w:tblStylePr>
    <w:tblStylePr w:type="lastCol">
      <w:rPr>
        <w:b/>
        <w:bCs/>
        <w:color w:val="FFFFFF" w:themeColor="background1"/>
      </w:rPr>
      <w:tblPr/>
      <w:tcPr>
        <w:tcBorders>
          <w:left w:val="nil"/>
          <w:right w:val="nil"/>
          <w:insideH w:val="nil"/>
          <w:insideV w:val="nil"/>
        </w:tcBorders>
        <w:shd w:val="clear" w:color="auto" w:fill="FDE9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A2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A2D3" w:themeFill="accent3"/>
      </w:tcPr>
    </w:tblStylePr>
    <w:tblStylePr w:type="lastCol">
      <w:rPr>
        <w:b/>
        <w:bCs/>
        <w:color w:val="FFFFFF" w:themeColor="background1"/>
      </w:rPr>
      <w:tblPr/>
      <w:tcPr>
        <w:tcBorders>
          <w:left w:val="nil"/>
          <w:right w:val="nil"/>
          <w:insideH w:val="nil"/>
          <w:insideV w:val="nil"/>
        </w:tcBorders>
        <w:shd w:val="clear" w:color="auto" w:fill="8CA2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0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092" w:themeFill="accent2"/>
      </w:tcPr>
    </w:tblStylePr>
    <w:tblStylePr w:type="lastCol">
      <w:rPr>
        <w:b/>
        <w:bCs/>
        <w:color w:val="FFFFFF" w:themeColor="background1"/>
      </w:rPr>
      <w:tblPr/>
      <w:tcPr>
        <w:tcBorders>
          <w:left w:val="nil"/>
          <w:right w:val="nil"/>
          <w:insideH w:val="nil"/>
          <w:insideV w:val="nil"/>
        </w:tcBorders>
        <w:shd w:val="clear" w:color="auto" w:fill="2E30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tblBorders>
    </w:tblPr>
    <w:tblStylePr w:type="firstRow">
      <w:pPr>
        <w:spacing w:before="0" w:after="0" w:line="240" w:lineRule="auto"/>
      </w:pPr>
      <w:rPr>
        <w:b/>
        <w:bCs/>
        <w:color w:val="FFFFFF" w:themeColor="background1"/>
      </w:rPr>
      <w:tblPr/>
      <w:tcPr>
        <w:tc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shd w:val="clear" w:color="auto" w:fill="E8ECF6" w:themeFill="accent6"/>
      </w:tcPr>
    </w:tblStylePr>
    <w:tblStylePr w:type="lastRow">
      <w:pPr>
        <w:spacing w:before="0" w:after="0" w:line="240" w:lineRule="auto"/>
      </w:pPr>
      <w:rPr>
        <w:b/>
        <w:bCs/>
      </w:rPr>
      <w:tblPr/>
      <w:tcPr>
        <w:tcBorders>
          <w:top w:val="double" w:sz="6"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AFC" w:themeFill="accent6" w:themeFillTint="3F"/>
      </w:tcPr>
    </w:tblStylePr>
    <w:tblStylePr w:type="band1Horz">
      <w:tblPr/>
      <w:tcPr>
        <w:tcBorders>
          <w:insideH w:val="nil"/>
          <w:insideV w:val="nil"/>
        </w:tcBorders>
        <w:shd w:val="clear" w:color="auto" w:fill="F9FAF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tblBorders>
    </w:tblPr>
    <w:tblStylePr w:type="firstRow">
      <w:pPr>
        <w:spacing w:before="0" w:after="0" w:line="240" w:lineRule="auto"/>
      </w:pPr>
      <w:rPr>
        <w:b/>
        <w:bCs/>
        <w:color w:val="FFFFFF" w:themeColor="background1"/>
      </w:rPr>
      <w:tblPr/>
      <w:tcPr>
        <w:tc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shd w:val="clear" w:color="auto" w:fill="CECFEF" w:themeFill="accent5"/>
      </w:tcPr>
    </w:tblStylePr>
    <w:tblStylePr w:type="lastRow">
      <w:pPr>
        <w:spacing w:before="0" w:after="0" w:line="240" w:lineRule="auto"/>
      </w:pPr>
      <w:rPr>
        <w:b/>
        <w:bCs/>
      </w:rPr>
      <w:tblPr/>
      <w:tcPr>
        <w:tcBorders>
          <w:top w:val="double" w:sz="6"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2FB" w:themeFill="accent5" w:themeFillTint="3F"/>
      </w:tcPr>
    </w:tblStylePr>
    <w:tblStylePr w:type="band1Horz">
      <w:tblPr/>
      <w:tcPr>
        <w:tcBorders>
          <w:insideH w:val="nil"/>
          <w:insideV w:val="nil"/>
        </w:tcBorders>
        <w:shd w:val="clear" w:color="auto" w:fill="F2F2F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tblBorders>
    </w:tblPr>
    <w:tblStylePr w:type="firstRow">
      <w:pPr>
        <w:spacing w:before="0" w:after="0" w:line="240" w:lineRule="auto"/>
      </w:pPr>
      <w:rPr>
        <w:b/>
        <w:bCs/>
        <w:color w:val="FFFFFF" w:themeColor="background1"/>
      </w:rPr>
      <w:tblPr/>
      <w:tcPr>
        <w:tc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shd w:val="clear" w:color="auto" w:fill="FDE9D2" w:themeFill="accent4"/>
      </w:tcPr>
    </w:tblStylePr>
    <w:tblStylePr w:type="lastRow">
      <w:pPr>
        <w:spacing w:before="0" w:after="0" w:line="240" w:lineRule="auto"/>
      </w:pPr>
      <w:rPr>
        <w:b/>
        <w:bCs/>
      </w:rPr>
      <w:tblPr/>
      <w:tcPr>
        <w:tcBorders>
          <w:top w:val="double" w:sz="6"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F3" w:themeFill="accent4" w:themeFillTint="3F"/>
      </w:tcPr>
    </w:tblStylePr>
    <w:tblStylePr w:type="band1Horz">
      <w:tblPr/>
      <w:tcPr>
        <w:tcBorders>
          <w:insideH w:val="nil"/>
          <w:insideV w:val="nil"/>
        </w:tcBorders>
        <w:shd w:val="clear" w:color="auto" w:fill="FEF9F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tblBorders>
    </w:tblPr>
    <w:tblStylePr w:type="firstRow">
      <w:pPr>
        <w:spacing w:before="0" w:after="0" w:line="240" w:lineRule="auto"/>
      </w:pPr>
      <w:rPr>
        <w:b/>
        <w:bCs/>
        <w:color w:val="FFFFFF" w:themeColor="background1"/>
      </w:rPr>
      <w:tblPr/>
      <w:tcPr>
        <w:tc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shd w:val="clear" w:color="auto" w:fill="8CA2D3" w:themeFill="accent3"/>
      </w:tcPr>
    </w:tblStylePr>
    <w:tblStylePr w:type="lastRow">
      <w:pPr>
        <w:spacing w:before="0" w:after="0" w:line="240" w:lineRule="auto"/>
      </w:pPr>
      <w:rPr>
        <w:b/>
        <w:bCs/>
      </w:rPr>
      <w:tblPr/>
      <w:tcPr>
        <w:tcBorders>
          <w:top w:val="double" w:sz="6"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7F4" w:themeFill="accent3" w:themeFillTint="3F"/>
      </w:tcPr>
    </w:tblStylePr>
    <w:tblStylePr w:type="band1Horz">
      <w:tblPr/>
      <w:tcPr>
        <w:tcBorders>
          <w:insideH w:val="nil"/>
          <w:insideV w:val="nil"/>
        </w:tcBorders>
        <w:shd w:val="clear" w:color="auto" w:fill="E2E7F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tblBorders>
    </w:tblPr>
    <w:tblStylePr w:type="firstRow">
      <w:pPr>
        <w:spacing w:before="0" w:after="0" w:line="240" w:lineRule="auto"/>
      </w:pPr>
      <w:rPr>
        <w:b/>
        <w:bCs/>
        <w:color w:val="FFFFFF" w:themeColor="background1"/>
      </w:rPr>
      <w:tblPr/>
      <w:tcPr>
        <w:tc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shd w:val="clear" w:color="auto" w:fill="2E3092" w:themeFill="accent2"/>
      </w:tcPr>
    </w:tblStylePr>
    <w:tblStylePr w:type="lastRow">
      <w:pPr>
        <w:spacing w:before="0" w:after="0" w:line="240" w:lineRule="auto"/>
      </w:pPr>
      <w:rPr>
        <w:b/>
        <w:bCs/>
      </w:rPr>
      <w:tblPr/>
      <w:tcPr>
        <w:tcBorders>
          <w:top w:val="double" w:sz="6"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C3EC" w:themeFill="accent2" w:themeFillTint="3F"/>
      </w:tcPr>
    </w:tblStylePr>
    <w:tblStylePr w:type="band1Horz">
      <w:tblPr/>
      <w:tcPr>
        <w:tcBorders>
          <w:insideH w:val="nil"/>
          <w:insideV w:val="nil"/>
        </w:tcBorders>
        <w:shd w:val="clear" w:color="auto" w:fill="C3C3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A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CF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CF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5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5FA"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E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E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F7"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E9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E9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3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3E8"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7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A2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A2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0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0E9"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3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0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0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7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7D9"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cPr>
      <w:shd w:val="clear" w:color="auto" w:fill="F9FAFC" w:themeFill="accent6" w:themeFillTint="3F"/>
    </w:tcPr>
    <w:tblStylePr w:type="firstRow">
      <w:rPr>
        <w:b/>
        <w:bCs/>
        <w:color w:val="000000" w:themeColor="text1"/>
      </w:rPr>
      <w:tblPr/>
      <w:tcPr>
        <w:shd w:val="clear" w:color="auto" w:fill="FC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BFD" w:themeFill="accent6" w:themeFillTint="33"/>
      </w:tcPr>
    </w:tblStylePr>
    <w:tblStylePr w:type="band1Vert">
      <w:tblPr/>
      <w:tcPr>
        <w:shd w:val="clear" w:color="auto" w:fill="F3F5FA" w:themeFill="accent6" w:themeFillTint="7F"/>
      </w:tcPr>
    </w:tblStylePr>
    <w:tblStylePr w:type="band1Horz">
      <w:tblPr/>
      <w:tcPr>
        <w:tcBorders>
          <w:insideH w:val="single" w:sz="6" w:space="0" w:color="E8ECF6" w:themeColor="accent6"/>
          <w:insideV w:val="single" w:sz="6" w:space="0" w:color="E8ECF6" w:themeColor="accent6"/>
        </w:tcBorders>
        <w:shd w:val="clear" w:color="auto" w:fill="F3F5FA"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cPr>
      <w:shd w:val="clear" w:color="auto" w:fill="F2F2FB" w:themeFill="accent5" w:themeFillTint="3F"/>
    </w:tcPr>
    <w:tblStylePr w:type="firstRow">
      <w:rPr>
        <w:b/>
        <w:bCs/>
        <w:color w:val="000000" w:themeColor="text1"/>
      </w:rPr>
      <w:tblPr/>
      <w:tcPr>
        <w:shd w:val="clear" w:color="auto" w:fill="F9F9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B" w:themeFill="accent5" w:themeFillTint="33"/>
      </w:tcPr>
    </w:tblStylePr>
    <w:tblStylePr w:type="band1Vert">
      <w:tblPr/>
      <w:tcPr>
        <w:shd w:val="clear" w:color="auto" w:fill="E6E6F7" w:themeFill="accent5" w:themeFillTint="7F"/>
      </w:tcPr>
    </w:tblStylePr>
    <w:tblStylePr w:type="band1Horz">
      <w:tblPr/>
      <w:tcPr>
        <w:tcBorders>
          <w:insideH w:val="single" w:sz="6" w:space="0" w:color="CECFEF" w:themeColor="accent5"/>
          <w:insideV w:val="single" w:sz="6" w:space="0" w:color="CECFEF" w:themeColor="accent5"/>
        </w:tcBorders>
        <w:shd w:val="clear" w:color="auto" w:fill="E6E6F7"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cPr>
      <w:shd w:val="clear" w:color="auto" w:fill="FEF9F3" w:themeFill="accent4" w:themeFillTint="3F"/>
    </w:tcPr>
    <w:tblStylePr w:type="firstRow">
      <w:rPr>
        <w:b/>
        <w:bCs/>
        <w:color w:val="000000" w:themeColor="text1"/>
      </w:rPr>
      <w:tblPr/>
      <w:tcPr>
        <w:shd w:val="clear" w:color="auto" w:fill="FEFC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F5" w:themeFill="accent4" w:themeFillTint="33"/>
      </w:tcPr>
    </w:tblStylePr>
    <w:tblStylePr w:type="band1Vert">
      <w:tblPr/>
      <w:tcPr>
        <w:shd w:val="clear" w:color="auto" w:fill="FEF3E8" w:themeFill="accent4" w:themeFillTint="7F"/>
      </w:tcPr>
    </w:tblStylePr>
    <w:tblStylePr w:type="band1Horz">
      <w:tblPr/>
      <w:tcPr>
        <w:tcBorders>
          <w:insideH w:val="single" w:sz="6" w:space="0" w:color="FDE9D2" w:themeColor="accent4"/>
          <w:insideV w:val="single" w:sz="6" w:space="0" w:color="FDE9D2" w:themeColor="accent4"/>
        </w:tcBorders>
        <w:shd w:val="clear" w:color="auto" w:fill="FEF3E8"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cPr>
      <w:shd w:val="clear" w:color="auto" w:fill="E2E7F4" w:themeFill="accent3" w:themeFillTint="3F"/>
    </w:tcPr>
    <w:tblStylePr w:type="firstRow">
      <w:rPr>
        <w:b/>
        <w:bCs/>
        <w:color w:val="000000" w:themeColor="text1"/>
      </w:rPr>
      <w:tblPr/>
      <w:tcPr>
        <w:shd w:val="clear" w:color="auto" w:fill="F3F5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6" w:themeFill="accent3" w:themeFillTint="33"/>
      </w:tcPr>
    </w:tblStylePr>
    <w:tblStylePr w:type="band1Vert">
      <w:tblPr/>
      <w:tcPr>
        <w:shd w:val="clear" w:color="auto" w:fill="C5D0E9" w:themeFill="accent3" w:themeFillTint="7F"/>
      </w:tcPr>
    </w:tblStylePr>
    <w:tblStylePr w:type="band1Horz">
      <w:tblPr/>
      <w:tcPr>
        <w:tcBorders>
          <w:insideH w:val="single" w:sz="6" w:space="0" w:color="8CA2D3" w:themeColor="accent3"/>
          <w:insideV w:val="single" w:sz="6" w:space="0" w:color="8CA2D3" w:themeColor="accent3"/>
        </w:tcBorders>
        <w:shd w:val="clear" w:color="auto" w:fill="C5D0E9"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cPr>
      <w:shd w:val="clear" w:color="auto" w:fill="C3C3EC" w:themeFill="accent2" w:themeFillTint="3F"/>
    </w:tcPr>
    <w:tblStylePr w:type="firstRow">
      <w:rPr>
        <w:b/>
        <w:bCs/>
        <w:color w:val="000000" w:themeColor="text1"/>
      </w:rPr>
      <w:tblPr/>
      <w:tcPr>
        <w:shd w:val="clear" w:color="auto" w:fill="E7E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CFEF" w:themeFill="accent2" w:themeFillTint="33"/>
      </w:tcPr>
    </w:tblStylePr>
    <w:tblStylePr w:type="band1Vert">
      <w:tblPr/>
      <w:tcPr>
        <w:shd w:val="clear" w:color="auto" w:fill="8687D9" w:themeFill="accent2" w:themeFillTint="7F"/>
      </w:tcPr>
    </w:tblStylePr>
    <w:tblStylePr w:type="band1Horz">
      <w:tblPr/>
      <w:tcPr>
        <w:tcBorders>
          <w:insideH w:val="single" w:sz="6" w:space="0" w:color="2E3092" w:themeColor="accent2"/>
          <w:insideV w:val="single" w:sz="6" w:space="0" w:color="2E3092" w:themeColor="accent2"/>
        </w:tcBorders>
        <w:shd w:val="clear" w:color="auto" w:fill="8687D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insideH w:val="single" w:sz="8" w:space="0" w:color="F7941E" w:themeColor="accent1"/>
        <w:insideV w:val="single" w:sz="8" w:space="0" w:color="F7941E" w:themeColor="accent1"/>
      </w:tblBorders>
    </w:tblPr>
    <w:tcPr>
      <w:shd w:val="clear" w:color="auto" w:fill="FDE4C7" w:themeFill="accent1" w:themeFillTint="3F"/>
    </w:tcPr>
    <w:tblStylePr w:type="firstRow">
      <w:rPr>
        <w:b/>
        <w:bCs/>
        <w:color w:val="000000" w:themeColor="text1"/>
      </w:rPr>
      <w:tblPr/>
      <w:tcPr>
        <w:shd w:val="clear" w:color="auto" w:fill="FEF4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1" w:themeFillTint="33"/>
      </w:tcPr>
    </w:tblStylePr>
    <w:tblStylePr w:type="band1Vert">
      <w:tblPr/>
      <w:tcPr>
        <w:shd w:val="clear" w:color="auto" w:fill="FBC98E" w:themeFill="accent1" w:themeFillTint="7F"/>
      </w:tcPr>
    </w:tblStylePr>
    <w:tblStylePr w:type="band1Horz">
      <w:tblPr/>
      <w:tcPr>
        <w:tcBorders>
          <w:insideH w:val="single" w:sz="6" w:space="0" w:color="F7941E" w:themeColor="accent1"/>
          <w:insideV w:val="single" w:sz="6" w:space="0" w:color="F7941E" w:themeColor="accent1"/>
        </w:tcBorders>
        <w:shd w:val="clear" w:color="auto" w:fill="FBC98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insideV w:val="single" w:sz="8" w:space="0" w:color="EDF0F8" w:themeColor="accent6" w:themeTint="BF"/>
      </w:tblBorders>
    </w:tblPr>
    <w:tcPr>
      <w:shd w:val="clear" w:color="auto" w:fill="F9FAFC" w:themeFill="accent6" w:themeFillTint="3F"/>
    </w:tcPr>
    <w:tblStylePr w:type="firstRow">
      <w:rPr>
        <w:b/>
        <w:bCs/>
      </w:rPr>
    </w:tblStylePr>
    <w:tblStylePr w:type="lastRow">
      <w:rPr>
        <w:b/>
        <w:bCs/>
      </w:rPr>
      <w:tblPr/>
      <w:tcPr>
        <w:tcBorders>
          <w:top w:val="single" w:sz="18" w:space="0" w:color="EDF0F8" w:themeColor="accent6" w:themeTint="BF"/>
        </w:tcBorders>
      </w:tcPr>
    </w:tblStylePr>
    <w:tblStylePr w:type="firstCol">
      <w:rPr>
        <w:b/>
        <w:bCs/>
      </w:rPr>
    </w:tblStylePr>
    <w:tblStylePr w:type="lastCol">
      <w:rPr>
        <w:b/>
        <w:bCs/>
      </w:r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insideV w:val="single" w:sz="8" w:space="0" w:color="DADAF3" w:themeColor="accent5" w:themeTint="BF"/>
      </w:tblBorders>
    </w:tblPr>
    <w:tcPr>
      <w:shd w:val="clear" w:color="auto" w:fill="F2F2FB" w:themeFill="accent5" w:themeFillTint="3F"/>
    </w:tcPr>
    <w:tblStylePr w:type="firstRow">
      <w:rPr>
        <w:b/>
        <w:bCs/>
      </w:rPr>
    </w:tblStylePr>
    <w:tblStylePr w:type="lastRow">
      <w:rPr>
        <w:b/>
        <w:bCs/>
      </w:rPr>
      <w:tblPr/>
      <w:tcPr>
        <w:tcBorders>
          <w:top w:val="single" w:sz="18" w:space="0" w:color="DADAF3" w:themeColor="accent5" w:themeTint="BF"/>
        </w:tcBorders>
      </w:tcPr>
    </w:tblStylePr>
    <w:tblStylePr w:type="firstCol">
      <w:rPr>
        <w:b/>
        <w:bCs/>
      </w:rPr>
    </w:tblStylePr>
    <w:tblStylePr w:type="lastCol">
      <w:rPr>
        <w:b/>
        <w:bCs/>
      </w:r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insideV w:val="single" w:sz="8" w:space="0" w:color="FDEEDD" w:themeColor="accent4" w:themeTint="BF"/>
      </w:tblBorders>
    </w:tblPr>
    <w:tcPr>
      <w:shd w:val="clear" w:color="auto" w:fill="FEF9F3" w:themeFill="accent4" w:themeFillTint="3F"/>
    </w:tcPr>
    <w:tblStylePr w:type="firstRow">
      <w:rPr>
        <w:b/>
        <w:bCs/>
      </w:rPr>
    </w:tblStylePr>
    <w:tblStylePr w:type="lastRow">
      <w:rPr>
        <w:b/>
        <w:bCs/>
      </w:rPr>
      <w:tblPr/>
      <w:tcPr>
        <w:tcBorders>
          <w:top w:val="single" w:sz="18" w:space="0" w:color="FDEEDD" w:themeColor="accent4" w:themeTint="BF"/>
        </w:tcBorders>
      </w:tcPr>
    </w:tblStylePr>
    <w:tblStylePr w:type="firstCol">
      <w:rPr>
        <w:b/>
        <w:bCs/>
      </w:rPr>
    </w:tblStylePr>
    <w:tblStylePr w:type="lastCol">
      <w:rPr>
        <w:b/>
        <w:bCs/>
      </w:r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insideV w:val="single" w:sz="8" w:space="0" w:color="A8B9DE" w:themeColor="accent3" w:themeTint="BF"/>
      </w:tblBorders>
    </w:tblPr>
    <w:tcPr>
      <w:shd w:val="clear" w:color="auto" w:fill="E2E7F4" w:themeFill="accent3" w:themeFillTint="3F"/>
    </w:tcPr>
    <w:tblStylePr w:type="firstRow">
      <w:rPr>
        <w:b/>
        <w:bCs/>
      </w:rPr>
    </w:tblStylePr>
    <w:tblStylePr w:type="lastRow">
      <w:rPr>
        <w:b/>
        <w:bCs/>
      </w:rPr>
      <w:tblPr/>
      <w:tcPr>
        <w:tcBorders>
          <w:top w:val="single" w:sz="18" w:space="0" w:color="A8B9DE" w:themeColor="accent3" w:themeTint="BF"/>
        </w:tcBorders>
      </w:tcPr>
    </w:tblStylePr>
    <w:tblStylePr w:type="firstCol">
      <w:rPr>
        <w:b/>
        <w:bCs/>
      </w:rPr>
    </w:tblStylePr>
    <w:tblStylePr w:type="lastCol">
      <w:rPr>
        <w:b/>
        <w:bCs/>
      </w:r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insideV w:val="single" w:sz="8" w:space="0" w:color="494CC5" w:themeColor="accent2" w:themeTint="BF"/>
      </w:tblBorders>
    </w:tblPr>
    <w:tcPr>
      <w:shd w:val="clear" w:color="auto" w:fill="C3C3EC" w:themeFill="accent2" w:themeFillTint="3F"/>
    </w:tcPr>
    <w:tblStylePr w:type="firstRow">
      <w:rPr>
        <w:b/>
        <w:bCs/>
      </w:rPr>
    </w:tblStylePr>
    <w:tblStylePr w:type="lastRow">
      <w:rPr>
        <w:b/>
        <w:bCs/>
      </w:rPr>
      <w:tblPr/>
      <w:tcPr>
        <w:tcBorders>
          <w:top w:val="single" w:sz="18" w:space="0" w:color="494CC5" w:themeColor="accent2" w:themeTint="BF"/>
        </w:tcBorders>
      </w:tcPr>
    </w:tblStylePr>
    <w:tblStylePr w:type="firstCol">
      <w:rPr>
        <w:b/>
        <w:bCs/>
      </w:rPr>
    </w:tblStylePr>
    <w:tblStylePr w:type="lastCol">
      <w:rPr>
        <w:b/>
        <w:bCs/>
      </w:r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9AE56" w:themeColor="accent1" w:themeTint="BF"/>
        <w:left w:val="single" w:sz="8" w:space="0" w:color="F9AE56" w:themeColor="accent1" w:themeTint="BF"/>
        <w:bottom w:val="single" w:sz="8" w:space="0" w:color="F9AE56" w:themeColor="accent1" w:themeTint="BF"/>
        <w:right w:val="single" w:sz="8" w:space="0" w:color="F9AE56" w:themeColor="accent1" w:themeTint="BF"/>
        <w:insideH w:val="single" w:sz="8" w:space="0" w:color="F9AE56" w:themeColor="accent1" w:themeTint="BF"/>
        <w:insideV w:val="single" w:sz="8" w:space="0" w:color="F9AE56" w:themeColor="accent1" w:themeTint="BF"/>
      </w:tblBorders>
    </w:tblPr>
    <w:tcPr>
      <w:shd w:val="clear" w:color="auto" w:fill="FDE4C7" w:themeFill="accent1" w:themeFillTint="3F"/>
    </w:tcPr>
    <w:tblStylePr w:type="firstRow">
      <w:rPr>
        <w:b/>
        <w:bCs/>
      </w:rPr>
    </w:tblStylePr>
    <w:tblStylePr w:type="lastRow">
      <w:rPr>
        <w:b/>
        <w:bCs/>
      </w:rPr>
      <w:tblPr/>
      <w:tcPr>
        <w:tcBorders>
          <w:top w:val="single" w:sz="18" w:space="0" w:color="F9AE56" w:themeColor="accent1" w:themeTint="BF"/>
        </w:tcBorders>
      </w:tcPr>
    </w:tblStylePr>
    <w:tblStylePr w:type="firstCol">
      <w:rPr>
        <w:b/>
        <w:bCs/>
      </w:rPr>
    </w:tblStylePr>
    <w:tblStylePr w:type="lastCol">
      <w:rPr>
        <w:b/>
        <w:bCs/>
      </w:r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ECF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60A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A4D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A4D4" w:themeFill="accent6" w:themeFillShade="BF"/>
      </w:tcPr>
    </w:tblStylePr>
    <w:tblStylePr w:type="band1Vert">
      <w:tblPr/>
      <w:tcPr>
        <w:tcBorders>
          <w:top w:val="nil"/>
          <w:left w:val="nil"/>
          <w:bottom w:val="nil"/>
          <w:right w:val="nil"/>
          <w:insideH w:val="nil"/>
          <w:insideV w:val="nil"/>
        </w:tcBorders>
        <w:shd w:val="clear" w:color="auto" w:fill="91A4D4" w:themeFill="accent6" w:themeFillShade="BF"/>
      </w:tcPr>
    </w:tblStylePr>
    <w:tblStylePr w:type="band1Horz">
      <w:tblPr/>
      <w:tcPr>
        <w:tcBorders>
          <w:top w:val="nil"/>
          <w:left w:val="nil"/>
          <w:bottom w:val="nil"/>
          <w:right w:val="nil"/>
          <w:insideH w:val="nil"/>
          <w:insideV w:val="nil"/>
        </w:tcBorders>
        <w:shd w:val="clear" w:color="auto" w:fill="91A4D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CECFE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9A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97BD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97BD3" w:themeFill="accent5" w:themeFillShade="BF"/>
      </w:tcPr>
    </w:tblStylePr>
    <w:tblStylePr w:type="band1Vert">
      <w:tblPr/>
      <w:tcPr>
        <w:tcBorders>
          <w:top w:val="nil"/>
          <w:left w:val="nil"/>
          <w:bottom w:val="nil"/>
          <w:right w:val="nil"/>
          <w:insideH w:val="nil"/>
          <w:insideV w:val="nil"/>
        </w:tcBorders>
        <w:shd w:val="clear" w:color="auto" w:fill="797BD3" w:themeFill="accent5" w:themeFillShade="BF"/>
      </w:tcPr>
    </w:tblStylePr>
    <w:tblStylePr w:type="band1Horz">
      <w:tblPr/>
      <w:tcPr>
        <w:tcBorders>
          <w:top w:val="nil"/>
          <w:left w:val="nil"/>
          <w:bottom w:val="nil"/>
          <w:right w:val="nil"/>
          <w:insideH w:val="nil"/>
          <w:insideV w:val="nil"/>
        </w:tcBorders>
        <w:shd w:val="clear" w:color="auto" w:fill="797BD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DE9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7A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8B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8B262" w:themeFill="accent4" w:themeFillShade="BF"/>
      </w:tcPr>
    </w:tblStylePr>
    <w:tblStylePr w:type="band1Vert">
      <w:tblPr/>
      <w:tcPr>
        <w:tcBorders>
          <w:top w:val="nil"/>
          <w:left w:val="nil"/>
          <w:bottom w:val="nil"/>
          <w:right w:val="nil"/>
          <w:insideH w:val="nil"/>
          <w:insideV w:val="nil"/>
        </w:tcBorders>
        <w:shd w:val="clear" w:color="auto" w:fill="F8B262" w:themeFill="accent4" w:themeFillShade="BF"/>
      </w:tcPr>
    </w:tblStylePr>
    <w:tblStylePr w:type="band1Horz">
      <w:tblPr/>
      <w:tcPr>
        <w:tcBorders>
          <w:top w:val="nil"/>
          <w:left w:val="nil"/>
          <w:bottom w:val="nil"/>
          <w:right w:val="nil"/>
          <w:insideH w:val="nil"/>
          <w:insideV w:val="nil"/>
        </w:tcBorders>
        <w:shd w:val="clear" w:color="auto" w:fill="F8B262"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8CA2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87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6E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6EBA" w:themeFill="accent3" w:themeFillShade="BF"/>
      </w:tcPr>
    </w:tblStylePr>
    <w:tblStylePr w:type="band1Vert">
      <w:tblPr/>
      <w:tcPr>
        <w:tcBorders>
          <w:top w:val="nil"/>
          <w:left w:val="nil"/>
          <w:bottom w:val="nil"/>
          <w:right w:val="nil"/>
          <w:insideH w:val="nil"/>
          <w:insideV w:val="nil"/>
        </w:tcBorders>
        <w:shd w:val="clear" w:color="auto" w:fill="4C6EBA" w:themeFill="accent3" w:themeFillShade="BF"/>
      </w:tcPr>
    </w:tblStylePr>
    <w:tblStylePr w:type="band1Horz">
      <w:tblPr/>
      <w:tcPr>
        <w:tcBorders>
          <w:top w:val="nil"/>
          <w:left w:val="nil"/>
          <w:bottom w:val="nil"/>
          <w:right w:val="nil"/>
          <w:insideH w:val="nil"/>
          <w:insideV w:val="nil"/>
        </w:tcBorders>
        <w:shd w:val="clear" w:color="auto" w:fill="4C6EB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E30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223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2236D" w:themeFill="accent2" w:themeFillShade="BF"/>
      </w:tcPr>
    </w:tblStylePr>
    <w:tblStylePr w:type="band1Vert">
      <w:tblPr/>
      <w:tcPr>
        <w:tcBorders>
          <w:top w:val="nil"/>
          <w:left w:val="nil"/>
          <w:bottom w:val="nil"/>
          <w:right w:val="nil"/>
          <w:insideH w:val="nil"/>
          <w:insideV w:val="nil"/>
        </w:tcBorders>
        <w:shd w:val="clear" w:color="auto" w:fill="22236D" w:themeFill="accent2" w:themeFillShade="BF"/>
      </w:tcPr>
    </w:tblStylePr>
    <w:tblStylePr w:type="band1Horz">
      <w:tblPr/>
      <w:tcPr>
        <w:tcBorders>
          <w:top w:val="nil"/>
          <w:left w:val="nil"/>
          <w:bottom w:val="nil"/>
          <w:right w:val="nil"/>
          <w:insideH w:val="nil"/>
          <w:insideV w:val="nil"/>
        </w:tcBorders>
        <w:shd w:val="clear" w:color="auto" w:fill="22236D"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794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86F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86F07" w:themeFill="accent1" w:themeFillShade="BF"/>
      </w:tcPr>
    </w:tblStylePr>
    <w:tblStylePr w:type="band1Vert">
      <w:tblPr/>
      <w:tcPr>
        <w:tcBorders>
          <w:top w:val="nil"/>
          <w:left w:val="nil"/>
          <w:bottom w:val="nil"/>
          <w:right w:val="nil"/>
          <w:insideH w:val="nil"/>
          <w:insideV w:val="nil"/>
        </w:tcBorders>
        <w:shd w:val="clear" w:color="auto" w:fill="C86F07" w:themeFill="accent1" w:themeFillShade="BF"/>
      </w:tcPr>
    </w:tblStylePr>
    <w:tblStylePr w:type="band1Horz">
      <w:tblPr/>
      <w:tcPr>
        <w:tcBorders>
          <w:top w:val="nil"/>
          <w:left w:val="nil"/>
          <w:bottom w:val="nil"/>
          <w:right w:val="nil"/>
          <w:insideH w:val="nil"/>
          <w:insideV w:val="nil"/>
        </w:tcBorders>
        <w:shd w:val="clear" w:color="auto" w:fill="C86F07" w:themeFill="accent1" w:themeFillShade="BF"/>
      </w:tcPr>
    </w:tblStylePr>
  </w:style>
  <w:style w:type="paragraph" w:styleId="Bibliografie">
    <w:name w:val="Bibliography"/>
    <w:basedOn w:val="ZsysbasisKNMT"/>
    <w:next w:val="BasistekstKNMT"/>
    <w:uiPriority w:val="37"/>
    <w:semiHidden/>
    <w:rsid w:val="00E07762"/>
  </w:style>
  <w:style w:type="paragraph" w:styleId="Citaat">
    <w:name w:val="Quote"/>
    <w:basedOn w:val="ZsysbasisKNMT"/>
    <w:next w:val="BasistekstKNMT"/>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Corbel" w:hAnsi="Corbel" w:cs="Maiandra GD"/>
      <w:i/>
      <w:iCs/>
      <w:color w:val="000000" w:themeColor="text1"/>
      <w:szCs w:val="18"/>
    </w:rPr>
  </w:style>
  <w:style w:type="paragraph" w:styleId="Duidelijkcitaat">
    <w:name w:val="Intense Quote"/>
    <w:basedOn w:val="ZsysbasisKNMT"/>
    <w:next w:val="BasistekstKNMT"/>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Corbel" w:hAnsi="Corbel" w:cs="Maiandra GD"/>
      <w:b/>
      <w:bCs/>
      <w:i/>
      <w:iCs/>
      <w:szCs w:val="18"/>
    </w:rPr>
  </w:style>
  <w:style w:type="character" w:styleId="Eindnootmarkering">
    <w:name w:val="endnote reference"/>
    <w:aliases w:val="Eindnootmarkering KNMT"/>
    <w:basedOn w:val="Standaardalinea-lettertype"/>
    <w:rsid w:val="00E07762"/>
    <w:rPr>
      <w:vertAlign w:val="superscript"/>
    </w:rPr>
  </w:style>
  <w:style w:type="paragraph" w:styleId="Geenafstand">
    <w:name w:val="No Spacing"/>
    <w:basedOn w:val="ZsysbasisKNMT"/>
    <w:next w:val="BasistekstKNMT"/>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KNMT"/>
    <w:next w:val="BasistekstKNMT"/>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NMT"/>
    <w:next w:val="BasistekstKNMT"/>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KNMT">
    <w:name w:val="Kopnummering KNMT"/>
    <w:uiPriority w:val="99"/>
    <w:semiHidden/>
    <w:rsid w:val="00B01DA1"/>
    <w:pPr>
      <w:numPr>
        <w:numId w:val="9"/>
      </w:numPr>
    </w:pPr>
  </w:style>
  <w:style w:type="paragraph" w:customStyle="1" w:styleId="ZsyseenpuntKNMT">
    <w:name w:val="Zsyseenpunt KNMT"/>
    <w:basedOn w:val="ZsysbasisKNMT"/>
    <w:semiHidden/>
    <w:rsid w:val="00756C31"/>
    <w:pPr>
      <w:spacing w:line="20" w:lineRule="exact"/>
    </w:pPr>
    <w:rPr>
      <w:sz w:val="2"/>
    </w:rPr>
  </w:style>
  <w:style w:type="paragraph" w:customStyle="1" w:styleId="ZsysbasisdocumentgegevensKNMT">
    <w:name w:val="Zsysbasisdocumentgegevens KNMT"/>
    <w:basedOn w:val="ZsysbasisKNMT"/>
    <w:semiHidden/>
    <w:rsid w:val="006306BA"/>
    <w:pPr>
      <w:spacing w:line="253" w:lineRule="exact"/>
    </w:pPr>
    <w:rPr>
      <w:noProof/>
    </w:rPr>
  </w:style>
  <w:style w:type="paragraph" w:customStyle="1" w:styleId="DocumentgegevenskopjeKNMT">
    <w:name w:val="Documentgegevens kopje KNMT"/>
    <w:basedOn w:val="ZsysbasisdocumentgegevensKNMT"/>
    <w:rsid w:val="00756C31"/>
    <w:rPr>
      <w:b/>
    </w:rPr>
  </w:style>
  <w:style w:type="paragraph" w:customStyle="1" w:styleId="DocumentgegevensKNMT">
    <w:name w:val="Documentgegevens KNMT"/>
    <w:basedOn w:val="ZsysbasisdocumentgegevensKNMT"/>
    <w:rsid w:val="00756C31"/>
  </w:style>
  <w:style w:type="paragraph" w:customStyle="1" w:styleId="DocumentgegevensdatumKNMT">
    <w:name w:val="Documentgegevens datum KNMT"/>
    <w:basedOn w:val="ZsysbasisdocumentgegevensKNMT"/>
    <w:rsid w:val="00756C31"/>
  </w:style>
  <w:style w:type="paragraph" w:customStyle="1" w:styleId="DocumentgegevensonderwerpKNMT">
    <w:name w:val="Documentgegevens onderwerp KNMT"/>
    <w:basedOn w:val="ZsysbasisdocumentgegevensKNMT"/>
    <w:rsid w:val="00756C31"/>
  </w:style>
  <w:style w:type="paragraph" w:customStyle="1" w:styleId="DocumentgegevensextraKNMT">
    <w:name w:val="Documentgegevens extra KNMT"/>
    <w:basedOn w:val="ZsysbasisdocumentgegevensKNMT"/>
    <w:rsid w:val="00756C31"/>
  </w:style>
  <w:style w:type="paragraph" w:customStyle="1" w:styleId="PaginanummerKNMT">
    <w:name w:val="Paginanummer KNMT"/>
    <w:basedOn w:val="ZsysbasisKNMT"/>
    <w:rsid w:val="007361EE"/>
  </w:style>
  <w:style w:type="paragraph" w:customStyle="1" w:styleId="AfzendergegevensKNMT">
    <w:name w:val="Afzendergegevens KNMT"/>
    <w:basedOn w:val="ZsysbasisdocumentgegevensKNMT"/>
    <w:rsid w:val="00135E7B"/>
  </w:style>
  <w:style w:type="paragraph" w:customStyle="1" w:styleId="AfzendergegevenskopjeKNMT">
    <w:name w:val="Afzendergegevens kopje KNMT"/>
    <w:basedOn w:val="ZsysbasisdocumentgegevensKNMT"/>
    <w:rsid w:val="00135E7B"/>
  </w:style>
  <w:style w:type="numbering" w:customStyle="1" w:styleId="OpsommingtekenKNMT">
    <w:name w:val="Opsomming teken KNMT"/>
    <w:uiPriority w:val="99"/>
    <w:semiHidden/>
    <w:rsid w:val="00B01DA1"/>
    <w:pPr>
      <w:numPr>
        <w:numId w:val="10"/>
      </w:numPr>
    </w:pPr>
  </w:style>
  <w:style w:type="paragraph" w:customStyle="1" w:styleId="AlineavoorafbeeldingKNMT">
    <w:name w:val="Alinea voor afbeelding KNMT"/>
    <w:basedOn w:val="ZsysbasisKNMT"/>
    <w:next w:val="BasistekstKNMT"/>
    <w:rsid w:val="00364E1D"/>
    <w:pPr>
      <w:spacing w:line="200" w:lineRule="atLeast"/>
    </w:pPr>
  </w:style>
  <w:style w:type="paragraph" w:customStyle="1" w:styleId="TitelKNMT">
    <w:name w:val="Titel KNMT"/>
    <w:basedOn w:val="ZsysbasisKNMT"/>
    <w:next w:val="BasistekstKNMT"/>
    <w:rsid w:val="000E1539"/>
    <w:pPr>
      <w:keepLines/>
      <w:spacing w:line="575" w:lineRule="atLeast"/>
    </w:pPr>
    <w:rPr>
      <w:b/>
      <w:sz w:val="50"/>
    </w:rPr>
  </w:style>
  <w:style w:type="paragraph" w:customStyle="1" w:styleId="SubtitelKNMT">
    <w:name w:val="Subtitel KNMT"/>
    <w:basedOn w:val="ZsysbasisKNMT"/>
    <w:next w:val="BasistekstKNMT"/>
    <w:rsid w:val="000E1539"/>
    <w:pPr>
      <w:keepLines/>
    </w:pPr>
  </w:style>
  <w:style w:type="numbering" w:customStyle="1" w:styleId="BijlagenummeringKNMT">
    <w:name w:val="Bijlagenummering KNMT"/>
    <w:uiPriority w:val="99"/>
    <w:semiHidden/>
    <w:rsid w:val="00AE2110"/>
    <w:pPr>
      <w:numPr>
        <w:numId w:val="13"/>
      </w:numPr>
    </w:pPr>
  </w:style>
  <w:style w:type="paragraph" w:customStyle="1" w:styleId="Bijlagekop1KNMT">
    <w:name w:val="Bijlage kop 1 KNMT"/>
    <w:basedOn w:val="ZsysbasisKNMT"/>
    <w:next w:val="BasistekstKNMT"/>
    <w:rsid w:val="000E1539"/>
    <w:pPr>
      <w:keepNext/>
      <w:keepLines/>
      <w:numPr>
        <w:numId w:val="32"/>
      </w:numPr>
      <w:outlineLvl w:val="0"/>
    </w:pPr>
    <w:rPr>
      <w:b/>
      <w:sz w:val="32"/>
    </w:rPr>
  </w:style>
  <w:style w:type="paragraph" w:customStyle="1" w:styleId="Bijlagekop2KNMT">
    <w:name w:val="Bijlage kop 2 KNMT"/>
    <w:basedOn w:val="ZsysbasisKNMT"/>
    <w:next w:val="BasistekstKNMT"/>
    <w:rsid w:val="000E1539"/>
    <w:pPr>
      <w:keepNext/>
      <w:keepLines/>
      <w:numPr>
        <w:ilvl w:val="1"/>
        <w:numId w:val="32"/>
      </w:numPr>
      <w:spacing w:before="255"/>
      <w:outlineLvl w:val="1"/>
    </w:pPr>
    <w:rPr>
      <w:b/>
      <w:sz w:val="26"/>
    </w:rPr>
  </w:style>
  <w:style w:type="paragraph" w:styleId="Onderwerpvanopmerking">
    <w:name w:val="annotation subject"/>
    <w:basedOn w:val="ZsysbasisKNMT"/>
    <w:next w:val="BasistekstKNMT"/>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semiHidden/>
    <w:rsid w:val="00E7078D"/>
    <w:rPr>
      <w:rFonts w:ascii="Corbel" w:hAnsi="Corbel" w:cs="Maiandra GD"/>
      <w:b/>
      <w:bCs/>
      <w:szCs w:val="18"/>
    </w:rPr>
  </w:style>
  <w:style w:type="character" w:customStyle="1" w:styleId="Plattetekst2Char">
    <w:name w:val="Platte tekst 2 Char"/>
    <w:basedOn w:val="Standaardalinea-lettertype"/>
    <w:link w:val="Plattetekst2"/>
    <w:semiHidden/>
    <w:rsid w:val="00E7078D"/>
    <w:rPr>
      <w:rFonts w:ascii="Corbel" w:hAnsi="Corbel" w:cs="Maiandra GD"/>
      <w:szCs w:val="18"/>
    </w:rPr>
  </w:style>
  <w:style w:type="character" w:customStyle="1" w:styleId="PlattetekstChar">
    <w:name w:val="Platte tekst Char"/>
    <w:basedOn w:val="ZsysbasisKNMTChar"/>
    <w:link w:val="Plattetekst"/>
    <w:semiHidden/>
    <w:rsid w:val="00E7078D"/>
    <w:rPr>
      <w:rFonts w:ascii="Corbel" w:hAnsi="Corbel" w:cs="Maiandra GD"/>
      <w:szCs w:val="18"/>
    </w:rPr>
  </w:style>
  <w:style w:type="character" w:customStyle="1" w:styleId="Platteteksteersteinspringing2Char">
    <w:name w:val="Platte tekst eerste inspringing 2 Char"/>
    <w:basedOn w:val="PlattetekstinspringenChar"/>
    <w:link w:val="Platteteksteersteinspringing2"/>
    <w:semiHidden/>
    <w:rsid w:val="00E7078D"/>
    <w:rPr>
      <w:rFonts w:ascii="Corbel" w:hAnsi="Corbel" w:cs="Maiandra GD"/>
      <w:szCs w:val="18"/>
    </w:rPr>
  </w:style>
  <w:style w:type="paragraph" w:styleId="Plattetekstinspringen2">
    <w:name w:val="Body Text Indent 2"/>
    <w:basedOn w:val="ZsysbasisKNMT"/>
    <w:next w:val="BasistekstKNMT"/>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semiHidden/>
    <w:rsid w:val="00E7078D"/>
    <w:rPr>
      <w:rFonts w:ascii="Corbel" w:hAnsi="Corbel" w:cs="Maiandra GD"/>
      <w:szCs w:val="18"/>
    </w:rPr>
  </w:style>
  <w:style w:type="paragraph" w:styleId="Plattetekstinspringen3">
    <w:name w:val="Body Text Indent 3"/>
    <w:basedOn w:val="ZsysbasisKNMT"/>
    <w:next w:val="BasistekstKNMT"/>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semiHidden/>
    <w:rsid w:val="00E7078D"/>
    <w:rPr>
      <w:rFonts w:ascii="Corbel" w:hAnsi="Corbel" w:cs="Maiandra GD"/>
      <w:szCs w:val="16"/>
    </w:rPr>
  </w:style>
  <w:style w:type="paragraph" w:styleId="Lijstmetafbeeldingen">
    <w:name w:val="table of figures"/>
    <w:basedOn w:val="Standaard"/>
    <w:next w:val="Standaard"/>
    <w:semiHidden/>
    <w:rsid w:val="00DD2A9E"/>
  </w:style>
  <w:style w:type="table" w:customStyle="1" w:styleId="TabelzonderopmaakKNMT">
    <w:name w:val="Tabel zonder opmaak KNMT"/>
    <w:basedOn w:val="Standaardtabel"/>
    <w:uiPriority w:val="99"/>
    <w:qFormat/>
    <w:rsid w:val="00D16E87"/>
    <w:pPr>
      <w:spacing w:line="240" w:lineRule="auto"/>
    </w:pPr>
    <w:tblPr>
      <w:tblCellMar>
        <w:left w:w="0" w:type="dxa"/>
        <w:right w:w="0" w:type="dxa"/>
      </w:tblCellMar>
    </w:tblPr>
  </w:style>
  <w:style w:type="paragraph" w:customStyle="1" w:styleId="DocumentnaamKNMT">
    <w:name w:val="Documentnaam KNMT"/>
    <w:basedOn w:val="ZsysbasisKNMT"/>
    <w:next w:val="BasistekstKNMT"/>
    <w:link w:val="DocumentnaamKNMTChar"/>
    <w:rsid w:val="00F52A6F"/>
    <w:pPr>
      <w:spacing w:line="380" w:lineRule="atLeast"/>
    </w:pPr>
    <w:rPr>
      <w:b/>
      <w:noProof/>
      <w:sz w:val="32"/>
    </w:rPr>
  </w:style>
  <w:style w:type="character" w:customStyle="1" w:styleId="VoettekstKNMTChar">
    <w:name w:val="Voettekst KNMT Char"/>
    <w:basedOn w:val="ZsysbasisKNMTChar"/>
    <w:link w:val="VoettekstKNMT"/>
    <w:rsid w:val="00994DBD"/>
    <w:rPr>
      <w:rFonts w:ascii="Corbel" w:hAnsi="Corbel" w:cs="Maiandra GD"/>
      <w:noProof/>
      <w:szCs w:val="18"/>
    </w:rPr>
  </w:style>
  <w:style w:type="character" w:customStyle="1" w:styleId="DocumentnaamKNMTChar">
    <w:name w:val="Documentnaam KNMT Char"/>
    <w:basedOn w:val="VoettekstKNMTChar"/>
    <w:link w:val="DocumentnaamKNMT"/>
    <w:rsid w:val="00F52A6F"/>
    <w:rPr>
      <w:rFonts w:ascii="Corbel" w:hAnsi="Corbel" w:cs="Maiandra GD"/>
      <w:b/>
      <w:noProof/>
      <w:sz w:val="32"/>
      <w:szCs w:val="18"/>
    </w:rPr>
  </w:style>
  <w:style w:type="paragraph" w:customStyle="1" w:styleId="AdresvakKIXKNMT">
    <w:name w:val="Adresvak KIX KNMT"/>
    <w:basedOn w:val="ZsysbasisdocumentgegevensKNMT"/>
    <w:next w:val="AdresvakKNMT"/>
    <w:rsid w:val="00EF534C"/>
    <w:pPr>
      <w:spacing w:before="100" w:after="120" w:line="240" w:lineRule="exact"/>
    </w:pPr>
    <w:rPr>
      <w:rFonts w:ascii="KIX Barcode" w:hAnsi="KIX Barcode"/>
    </w:rPr>
  </w:style>
  <w:style w:type="paragraph" w:customStyle="1" w:styleId="Zsysframeeven11KNMT">
    <w:name w:val="Zsysframe_even1_1 KNMT"/>
    <w:semiHidden/>
    <w:rsid w:val="007939D0"/>
    <w:pPr>
      <w:framePr w:w="7473" w:h="6237" w:hRule="exact" w:wrap="around" w:vAnchor="page" w:hAnchor="text" w:yAlign="bottom"/>
      <w:suppressAutoHyphens/>
    </w:pPr>
    <w:rPr>
      <w:rFonts w:ascii="Corbel" w:hAnsi="Corbel" w:cs="Maiandra GD"/>
      <w:sz w:val="22"/>
      <w:szCs w:val="18"/>
    </w:rPr>
  </w:style>
  <w:style w:type="character" w:customStyle="1" w:styleId="Kop2Char">
    <w:name w:val="Kop 2 Char"/>
    <w:aliases w:val="Paragraafkop KNMT Char"/>
    <w:basedOn w:val="Standaardalinea-lettertype"/>
    <w:link w:val="Kop2"/>
    <w:uiPriority w:val="9"/>
    <w:rsid w:val="00787071"/>
    <w:rPr>
      <w:rFonts w:ascii="Corbel" w:hAnsi="Corbel" w:cs="Maiandra GD"/>
      <w:b/>
      <w:bCs/>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064966">
      <w:bodyDiv w:val="1"/>
      <w:marLeft w:val="0"/>
      <w:marRight w:val="0"/>
      <w:marTop w:val="0"/>
      <w:marBottom w:val="0"/>
      <w:divBdr>
        <w:top w:val="none" w:sz="0" w:space="0" w:color="auto"/>
        <w:left w:val="none" w:sz="0" w:space="0" w:color="auto"/>
        <w:bottom w:val="none" w:sz="0" w:space="0" w:color="auto"/>
        <w:right w:val="none" w:sz="0" w:space="0" w:color="auto"/>
      </w:divBdr>
      <w:divsChild>
        <w:div w:id="1860268800">
          <w:marLeft w:val="0"/>
          <w:marRight w:val="0"/>
          <w:marTop w:val="0"/>
          <w:marBottom w:val="0"/>
          <w:divBdr>
            <w:top w:val="none" w:sz="0" w:space="0" w:color="auto"/>
            <w:left w:val="none" w:sz="0" w:space="0" w:color="auto"/>
            <w:bottom w:val="none" w:sz="0" w:space="0" w:color="auto"/>
            <w:right w:val="none" w:sz="0" w:space="0" w:color="auto"/>
          </w:divBdr>
        </w:div>
        <w:div w:id="1721319176">
          <w:marLeft w:val="0"/>
          <w:marRight w:val="0"/>
          <w:marTop w:val="0"/>
          <w:marBottom w:val="0"/>
          <w:divBdr>
            <w:top w:val="none" w:sz="0" w:space="0" w:color="auto"/>
            <w:left w:val="none" w:sz="0" w:space="0" w:color="auto"/>
            <w:bottom w:val="none" w:sz="0" w:space="0" w:color="auto"/>
            <w:right w:val="none" w:sz="0" w:space="0" w:color="auto"/>
          </w:divBdr>
        </w:div>
        <w:div w:id="812990298">
          <w:marLeft w:val="0"/>
          <w:marRight w:val="0"/>
          <w:marTop w:val="0"/>
          <w:marBottom w:val="0"/>
          <w:divBdr>
            <w:top w:val="none" w:sz="0" w:space="0" w:color="auto"/>
            <w:left w:val="none" w:sz="0" w:space="0" w:color="auto"/>
            <w:bottom w:val="none" w:sz="0" w:space="0" w:color="auto"/>
            <w:right w:val="none" w:sz="0" w:space="0" w:color="auto"/>
          </w:divBdr>
        </w:div>
        <w:div w:id="2023776489">
          <w:marLeft w:val="0"/>
          <w:marRight w:val="0"/>
          <w:marTop w:val="0"/>
          <w:marBottom w:val="0"/>
          <w:divBdr>
            <w:top w:val="none" w:sz="0" w:space="0" w:color="auto"/>
            <w:left w:val="none" w:sz="0" w:space="0" w:color="auto"/>
            <w:bottom w:val="none" w:sz="0" w:space="0" w:color="auto"/>
            <w:right w:val="none" w:sz="0" w:space="0" w:color="auto"/>
          </w:divBdr>
        </w:div>
        <w:div w:id="2108771231">
          <w:marLeft w:val="0"/>
          <w:marRight w:val="0"/>
          <w:marTop w:val="0"/>
          <w:marBottom w:val="0"/>
          <w:divBdr>
            <w:top w:val="none" w:sz="0" w:space="0" w:color="auto"/>
            <w:left w:val="none" w:sz="0" w:space="0" w:color="auto"/>
            <w:bottom w:val="none" w:sz="0" w:space="0" w:color="auto"/>
            <w:right w:val="none" w:sz="0" w:space="0" w:color="auto"/>
          </w:divBdr>
        </w:div>
        <w:div w:id="535047589">
          <w:marLeft w:val="0"/>
          <w:marRight w:val="0"/>
          <w:marTop w:val="0"/>
          <w:marBottom w:val="0"/>
          <w:divBdr>
            <w:top w:val="none" w:sz="0" w:space="0" w:color="auto"/>
            <w:left w:val="none" w:sz="0" w:space="0" w:color="auto"/>
            <w:bottom w:val="none" w:sz="0" w:space="0" w:color="auto"/>
            <w:right w:val="none" w:sz="0" w:space="0" w:color="auto"/>
          </w:divBdr>
        </w:div>
        <w:div w:id="711152367">
          <w:marLeft w:val="0"/>
          <w:marRight w:val="0"/>
          <w:marTop w:val="0"/>
          <w:marBottom w:val="0"/>
          <w:divBdr>
            <w:top w:val="none" w:sz="0" w:space="0" w:color="auto"/>
            <w:left w:val="none" w:sz="0" w:space="0" w:color="auto"/>
            <w:bottom w:val="none" w:sz="0" w:space="0" w:color="auto"/>
            <w:right w:val="none" w:sz="0" w:space="0" w:color="auto"/>
          </w:divBdr>
        </w:div>
        <w:div w:id="1458639546">
          <w:marLeft w:val="0"/>
          <w:marRight w:val="0"/>
          <w:marTop w:val="0"/>
          <w:marBottom w:val="0"/>
          <w:divBdr>
            <w:top w:val="none" w:sz="0" w:space="0" w:color="auto"/>
            <w:left w:val="none" w:sz="0" w:space="0" w:color="auto"/>
            <w:bottom w:val="none" w:sz="0" w:space="0" w:color="auto"/>
            <w:right w:val="none" w:sz="0" w:space="0" w:color="auto"/>
          </w:divBdr>
        </w:div>
        <w:div w:id="105076762">
          <w:marLeft w:val="0"/>
          <w:marRight w:val="0"/>
          <w:marTop w:val="0"/>
          <w:marBottom w:val="0"/>
          <w:divBdr>
            <w:top w:val="none" w:sz="0" w:space="0" w:color="auto"/>
            <w:left w:val="none" w:sz="0" w:space="0" w:color="auto"/>
            <w:bottom w:val="none" w:sz="0" w:space="0" w:color="auto"/>
            <w:right w:val="none" w:sz="0" w:space="0" w:color="auto"/>
          </w:divBdr>
        </w:div>
        <w:div w:id="1930045193">
          <w:marLeft w:val="0"/>
          <w:marRight w:val="0"/>
          <w:marTop w:val="0"/>
          <w:marBottom w:val="0"/>
          <w:divBdr>
            <w:top w:val="none" w:sz="0" w:space="0" w:color="auto"/>
            <w:left w:val="none" w:sz="0" w:space="0" w:color="auto"/>
            <w:bottom w:val="none" w:sz="0" w:space="0" w:color="auto"/>
            <w:right w:val="none" w:sz="0" w:space="0" w:color="auto"/>
          </w:divBdr>
        </w:div>
      </w:divsChild>
    </w:div>
    <w:div w:id="1171916632">
      <w:bodyDiv w:val="1"/>
      <w:marLeft w:val="0"/>
      <w:marRight w:val="0"/>
      <w:marTop w:val="0"/>
      <w:marBottom w:val="0"/>
      <w:divBdr>
        <w:top w:val="none" w:sz="0" w:space="0" w:color="auto"/>
        <w:left w:val="none" w:sz="0" w:space="0" w:color="auto"/>
        <w:bottom w:val="none" w:sz="0" w:space="0" w:color="auto"/>
        <w:right w:val="none" w:sz="0" w:space="0" w:color="auto"/>
      </w:divBdr>
    </w:div>
    <w:div w:id="1315334486">
      <w:bodyDiv w:val="1"/>
      <w:marLeft w:val="0"/>
      <w:marRight w:val="0"/>
      <w:marTop w:val="0"/>
      <w:marBottom w:val="0"/>
      <w:divBdr>
        <w:top w:val="none" w:sz="0" w:space="0" w:color="auto"/>
        <w:left w:val="none" w:sz="0" w:space="0" w:color="auto"/>
        <w:bottom w:val="none" w:sz="0" w:space="0" w:color="auto"/>
        <w:right w:val="none" w:sz="0" w:space="0" w:color="auto"/>
      </w:divBdr>
      <w:divsChild>
        <w:div w:id="1311786705">
          <w:marLeft w:val="0"/>
          <w:marRight w:val="0"/>
          <w:marTop w:val="0"/>
          <w:marBottom w:val="0"/>
          <w:divBdr>
            <w:top w:val="none" w:sz="0" w:space="0" w:color="auto"/>
            <w:left w:val="none" w:sz="0" w:space="0" w:color="auto"/>
            <w:bottom w:val="none" w:sz="0" w:space="0" w:color="auto"/>
            <w:right w:val="none" w:sz="0" w:space="0" w:color="auto"/>
          </w:divBdr>
        </w:div>
      </w:divsChild>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573077269">
      <w:bodyDiv w:val="1"/>
      <w:marLeft w:val="0"/>
      <w:marRight w:val="0"/>
      <w:marTop w:val="0"/>
      <w:marBottom w:val="0"/>
      <w:divBdr>
        <w:top w:val="none" w:sz="0" w:space="0" w:color="auto"/>
        <w:left w:val="none" w:sz="0" w:space="0" w:color="auto"/>
        <w:bottom w:val="none" w:sz="0" w:space="0" w:color="auto"/>
        <w:right w:val="none" w:sz="0" w:space="0" w:color="auto"/>
      </w:divBdr>
    </w:div>
    <w:div w:id="180886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Kleurenschema KNMT">
      <a:dk1>
        <a:sysClr val="windowText" lastClr="000000"/>
      </a:dk1>
      <a:lt1>
        <a:sysClr val="window" lastClr="FFFFFF"/>
      </a:lt1>
      <a:dk2>
        <a:srgbClr val="8CA2D3"/>
      </a:dk2>
      <a:lt2>
        <a:srgbClr val="FFFFFF"/>
      </a:lt2>
      <a:accent1>
        <a:srgbClr val="F7941E"/>
      </a:accent1>
      <a:accent2>
        <a:srgbClr val="2E3092"/>
      </a:accent2>
      <a:accent3>
        <a:srgbClr val="8CA2D3"/>
      </a:accent3>
      <a:accent4>
        <a:srgbClr val="FDE9D2"/>
      </a:accent4>
      <a:accent5>
        <a:srgbClr val="CECFEF"/>
      </a:accent5>
      <a:accent6>
        <a:srgbClr val="E8ECF6"/>
      </a:accent6>
      <a:hlink>
        <a:srgbClr val="000000"/>
      </a:hlink>
      <a:folHlink>
        <a:srgbClr val="000000"/>
      </a:folHlink>
    </a:clrScheme>
    <a:fontScheme name="Lettertype KNMT">
      <a:majorFont>
        <a:latin typeface="Corbel"/>
        <a:ea typeface=""/>
        <a:cs typeface=""/>
      </a:majorFont>
      <a:minorFont>
        <a:latin typeface="Corbe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CD74B-4E12-4102-BFD8-F7068E5B1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1181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NMT</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dc:creator>
  <cp:lastModifiedBy>JHA</cp:lastModifiedBy>
  <cp:revision>4</cp:revision>
  <cp:lastPrinted>2009-10-06T11:51:00Z</cp:lastPrinted>
  <dcterms:created xsi:type="dcterms:W3CDTF">2020-09-02T08:49:00Z</dcterms:created>
  <dcterms:modified xsi:type="dcterms:W3CDTF">2021-01-18T09:58:00Z</dcterms:modified>
</cp:coreProperties>
</file>